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102bf" w14:textId="2e10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медиа-плана информационного сопровождения Государственной программы развития жилищного строительства в Республике Казахстан на 2005-2007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 июля 2004 года N 191-р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обеспечения эффективной разъяснительной работы и пропаганды Государственной программы развития жилищного строительства в Республике Казахстан на 2005-2007 годы, утвержденной Указом Президента Республики Казахстан от 11 июня 2004 года N 1388: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медиа-план информационного сопровождения Государственной программы развития жилищного строительства в Республике Казахстан на 2005-2007 годы.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Министерствам, акимам областей, городов Астаны и Алматы и организациям (по согласованию) обеспечить выполнение мероприятий, предусмотренных медиа-планом.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медиа-плана возложить на Министерство информации Республики Казахстан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июля 2004 года N 191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Медиа-план информационного сопровождения Государственной Программы развития жилищного строительства в Республике Казахстан на 2005-2007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медиа-план предполагает развернутые публикации, теле- и радиосюжеты, информационные сообщения, выступления, интервью, отклики, отзывы, брифинги членов Правительства Республики Казахстан, руководителей, сотрудников государственных органов и банков по пропаганде и разъяснению Государственной программы развития жилищного строительства в Республике Казахстан на 2005-2007 годы (далее - Госпрограмма).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Широкомасштабная пропаганда Госпрограммы среди населения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Содействие ускоренному развитию жилищного строительства и в целом эффективному развитию рынка строительной индустрии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Комплексное решение вопросов развития жилищного строительства, обеспечивающих доступность жилья широким слоям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Формирование позитивного общественного мнения в отношении политики Главы государства по улучшению условий жизни казахстанцев.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Мероприятие   !   Тематика  !   СМИ   ! Ответственные! Сроки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 2        !      3      !    4    !       5      !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Организационные мероприятия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Создать базу     База данных               МИТ РК,      Июль-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данных по        концентрирует             Мининформ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         позитивные                РК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Госпрограммы     материалы о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ходе реализа-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ции всех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для последую-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щего целевого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информацион-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ной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(материалы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видеодайджесты)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Организовать     Определение     Респуб-   Мининформ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взаимо-  четких устано-  ликан-    РК, МИТ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действия центр-  вок, нацелен-   ские и    РК, МЭБП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альных и местных ных на обеспе-  регио-    РК, МФ РК,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государственных  чение скоорди-  нальные   акимы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со сред- нированной      СМИ,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ствами массовой  информационной  выполняю-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информации для   политики по     щие гос-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оперативного     освещению хода  заказ  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размещения       реализации               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информационных,  Госпрограммы     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справочных и                               уровня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методи-     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ческих материа-                            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лов по основным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Организовать     Обеспечение     Регио-    Мининформ,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систему оказа-   целостной и     нальные   акимы  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методичес-   скоординиро-    СМИ,      областей,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кой помощи       ванной инфор-   выполняю- городов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региональным     мационной       щие гос-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СМИ, на постоян- политики по     заказ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основе       освещению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хода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4.  Обеспечить от-   Cоздание        ЗАО       Мин-     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крытие и выход   целостной сис-  "Агент-   информ 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республикан-   темы информа-   ство      РК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ских и регио-    ционного со-    "Хабар",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нальных СМИ,     провождения     РТРК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выполняющих      Госпрограммы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госзаказ, спе-   путем постоян-  стан"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циальных рубрик, ных целевых    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циклов передач,  публикаций,  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посвященных      телерадио-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пропаганде и     сюжетов, ин-    ские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разъяснению Гос- формационных   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        сообщений,      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выступлений,   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интервью,      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откликов и      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отзывов,       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трансляции      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имиджевых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аудио-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видеороликов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Обеспечить       Оказание        Респуб-   МИТ РК,  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открытие пос-    консультатив-   ликанские МФ РК, 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тоянной специа-  ной помощи      СМИ, вы-  Мин-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лизированной     населению по    полняющие информ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рубрики по       вопросам прио-  госзаказ 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принципу         бретения кре-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"Вопрос-ответ"   дита, строи-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тельства жилья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разработчиками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Госпрограммы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Специальные проекты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Открыть          Широкомасштаб-  Интернет  МИТ РК 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специализирован- ная разъясни-       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ный WEB-сайт,    тельная работа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посвященный      по ключевым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хода    положениям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      жилищной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 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Обеспечить       Формирование    Респуб-   Мин-         Июль-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производство и   позитивного     ликан-    информ,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размещение имид- общественного   ские и    МИТ РК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жевых аудио- и   мнения по       регио-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видеороликов     вопросам Гос-   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программы      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выполняю-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щие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Проведение       Пропаганда      ЗАО       Мининформ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дебатов по       основных        "Агент-   РК, МИТ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      положений       ство      РК, МЭБП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Госпрограммы     Госпрограммы    "Хабар"   РК, МФ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среди широкого  (передача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круга общест-   "Город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венности        будущего"-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"Азамат"),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РТРК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(передача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"Бар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жок.")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Производство     Широкая         Билборды, МИТ РК,  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специализиро-    пропагнада      лайт-     акимы  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ванной рекламы   среди населения боксы,    областей,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социальной       республики      плакаты,  городов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направленности   Государственной брошюры,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программы, фор- буклеты  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мирование пози-          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тивного общест-  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венного мнения           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отношении               (по сог-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политики Главы            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Информационная работа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10. Сформировать и   Подготовка и              МИТ РК,      Июнь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утвердить сов-   распростране-             Мининформ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местным приказом ние информа-              РК, МЭБП РК,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группу экспер-   ционных мате-             МФ РК,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тов-представи-   риалов в рес-             Нацбанк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телей государст- публиканских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венных органов,  и региональных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ответственных за СМИ, выполняю-            ЗАО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регулярное пред- щих госзаказ,             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ставление мате-  материалов о              ипотечная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риалов в респуб- ходе реализа-            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ликанские СМИ    ции Госпрог-        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указанной     раммы; дове-           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тематике         дение объек-             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тивной и опе-       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ративной ин-              уровня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формации              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широким слоям         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населения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основным поло-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жениям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программы,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обеспечению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доступности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жилья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Интервью с       О приоритетных  Газета    МИТ РК,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Заместителем     задачах и       "Казах-   Мининформ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Премьер-Министра перспективах    станская  РК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 Госпрограммы    правда"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Мынбаевым С.М.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Выступление      О роли государ- ЗАО       МИТ РК,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         дарства в обес- "Агент-   Мининформ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индустрии и      печении населе- ство      РК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         ния доступным   "Хабар"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 жильем          (передача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    "Гость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Джаксыбекова                     Программы")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А.Р.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Проведение       Информирование  ЗАО       МИТ РК,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"круглого стола" общественности  "Агент-   МЭБП РК,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актуальным    о перспективах  ство      МФ РК,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вопросам реали-  Госпрограммы и  "Хабар",  банки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зации Гос-       ожидаемых       РТРК   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        результатах     "Казах-  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стан",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ОАО "Каз-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информ",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правда",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"Егемен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Казакстан"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канские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СМИ,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госзаказ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Пресс-конферен-  Государствен-   ЗАО       МИТ РК,      Июль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ция разработчи-  ная программа   "Агент-   МЭБП РК,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ков Госпрограм-  развития        ство      МФ РК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мы - руководите- жилищного       "Хабар",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лей министерств  строительства   РТРК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экономики и бюд- в Республике    "Казахстан"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жетного планиро- Казахстан -    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вания, индустрии одно из прио-   СМИ,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торговли,      ритетных        няющие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         направлений     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стратегии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Казахстана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2030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Выступление      Стимулирование  ЗАО       Мининформ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 эконо-  предложений     "Агент-   РК, МЭБП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мики и бюджет-   строительства   ство      РК, МИТ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планирова-  жилья.          "Хабар"  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 Республики   Механизмы       (передача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 Госпрограммы,   "Бетпе-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Келимбетова      направленные    бет")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К.Н.             на снижение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стоимости 1 кв.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Выступления      метра жилья     РТРК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председателя и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заместителей                     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председателя                     ТОО "Рахат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 по                      ТВ", ТОО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строи-                     "Эра-ТВ"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тельства Минис-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терства индуст-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Интервью вице-                   Газета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                         "Экспресс 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Выступления,     Развитие        ЗАО       Мининформ    Июль-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интервью акима   индивидуаль-    "Агент-   РК, акимы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города Алматы    ного жилищного  ство      городов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Храпунова В.В.,  строительства   "Хабар",  Астаны и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акима города                     РТРК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 Шукеева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У.Е.                             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правда",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"Новое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поколе-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ние"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госзаказ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Выступления,     Использование   Газеты    Мининформ    Июль-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интервью:        в жилищном      "Казах-   РК, МИТ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главных архитек- строительстве   станская  РК, акимы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торов городов    прогрессивных   правда",  городов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 и Алматы; технологий,     "Егемен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   современных     Казах-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     архитектурно-   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индустрии и      строительных    "Новое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торговли         и градо-        поколе-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 строительных    ние"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 решений,       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экологических, 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современных по  выполняю-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дизайну видов   щие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продукции и     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Выступления,     О приемлемых    ЗАО       Мининформ    Июль-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интервью: вице-  условиях сис-   "Агент-   РК, МЭБП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министров эконо- темы ипотечного ство      РК, МФ РК,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мики и бюджет-   кредитования и  "Хабар"   ЗАО "Казах-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планирова-  жилстройсбере-  (передача 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ния, финансов;   жений, способ-  "Жетi     ипотечная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председателя     ствующих даль-  кун"),    компания"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правления ЗАО    нейшему разви-  РТРК     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"Казахстанская   тию индивиду-   "Казах-   сованию),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ипотечная        ального жилищ-  стан"     руководи-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компания"        ного строи-     (пере-    тели бан-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Сагындыковой М;  тельства        дача      ков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руководителей                    "Мез-     уровня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банков второго                   гiл"), 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уровня, подпи-                   газеты 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савших Меморан-                  "Егемен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дум о сотрудни-                  Казакстан",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честве по реа-                   "Казахстан-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лизации Гос-                     ская правда",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программы                        "Жас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алаш",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"Мегапо-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лис",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"Извес-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тия-Казах-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"Аргу-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менты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факты"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стане"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выполняю-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щие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19. Выступления,     Строительство   ЗАО       Мининформ    Август-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интервью:        недорогого      "Агент-   РК, МИТ   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   жилья за счет   ство      РК, МФ РК,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акиматов; пред-  привлечения     "Хабар",  акиматы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ставителей Коми- инвестиций      РТРК      областей,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тета по под-     частного        "Казах-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держке малого    капитала        стан", 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бизнеса Минис-                   ОАО "Каз- Алматы,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терства индуст-                  информ",  руководи-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рии и торговли                   газеты    тели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 "Казах-   второго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Казахстан;                       станская  уровня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руководителей                    правда",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банков второго                   "Егемен   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уровня                           Казакстан",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"Экспресс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К", "Суб-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бота плюс",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"Столичная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жизнь",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"Время",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"Комсо-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мольская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правда"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стане"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другие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выполняю-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щие гос-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20. Выступления,     Улучшение       ЗАО       Мининформ    август-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интервью:        жилищных        "Агент-   РК, МИТ РК,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представителей   условий отдель- ство      акиматы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акиматов облас-  ных категорий   "Хабар",  областей,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тей, городов     граждан пос-    РТРК   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Астаны и Алматы; редством строи- "Казах-   Астаны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     тельства ком-   стан",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Комитета по      мунального     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делам строитель- жилья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ства Министерства                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индустрии и тор-                 правда",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говли Республики                 "Егемен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    "Казак-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"Экспресс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К", "Новое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поколение",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ведущие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Выступление      Совершенство-   ЗАО       Мининформ    Август-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 финан-  вание системы   "Агент-   РК, МФ РК,   декабрь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 Республики   ипотечного      ство      Нацбанк РК,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 кредитования    "Хабар",  Народный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Дунаева А.Г.                     РТРК      Банк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"Казах-   согласова-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стан"     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Интервью Предсе- Снижение        Газеты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дателя Нацио-    ставок ипотеч-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нального Банка   ного кредитова- 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 ния             правда",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    "Егемен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Сайденова А.Г.   Развитие сис-   Казакстан"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темы гаранти-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рования         ЗАО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Выступление      ипотечных       "Агент-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заместителя      кредитов      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Председателя                     "Хабар",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Народного Банка                  РТРК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                      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                        стан",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Статьи,                       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публикации                       канские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специалистов                    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                    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 и                       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экспертов                        госзаказ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Информационные   О предпринимае- ЗАО       Мининформ    В тече-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сюжеты о ходе    мых государст-  "Агент-   РК           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       венных мерах    ство      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Госпрограммы     по стимулирова- "Хабар",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нию развития    РТРК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индивидуального "Казах-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жилищного       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строительства   ТОО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"Рахат-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ТВ"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электрон-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ные СМИ,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выпол-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няющие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госзаказ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Примечание.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 - Средства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РТРК - Республиканская телерадиокомпания;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РК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Мининформ РК - Министерство информации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РК - Министерство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РК - Министерство экономики и бюджетного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Нацбанк РК - Национальный Банк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