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5314" w14:textId="1dd5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второго заседания Казахстанско-чешской межправительственной комиссии по торгово-экономическому сотрудничеству в городе Астане 8-9 апреля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июля 2004 года N 195-р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договоренностей, достигнутых в ходе второго заседания Казахстанско-чешской межправительственной комиссии по торгово-экономическому сотрудничеству и обеспечения дальнейшего развития казахстанско-чешского сотрудничества: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договоренностей, достигнутых в ходе второго заседания Казахстанско-чешской межправительственной комиссии по торгово-экономическому сотрудничеству в городе Астане 8-9 апреля 2004 года (далее - План).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Республики Казахстан, заинтересованным организациям (по согласованию) принять соответствующие меры по реализации мероприятий, предусмотренных Планом.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не реже одного раза в полугодие информировать Правительство Республики Казахстан о ходе выполнения Плана.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июля 2004 года N 195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договоренностей, достигнутых в ходе второго заседания Казахстанско-чешской Межправительственной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торгово-экономическому сотрудничеству </w:t>
      </w:r>
      <w:r>
        <w:br/>
      </w:r>
      <w:r>
        <w:rPr>
          <w:rFonts w:ascii="Times New Roman"/>
          <w:b/>
          <w:i w:val="false"/>
          <w:color w:val="000000"/>
        </w:rPr>
        <w:t xml:space="preserve">
в городе Астане 8-9 апреля 2004 года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     Мероприятие        |Срок исполнения|   Ответственные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|                         |               |     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Развитие торгово-   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экономического          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сотрудничества: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обмен информацией в    на постоянной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рамках соглашений и       основе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протоколов между                         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государственными                    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органами двух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государств;         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обмен перечнями        на постоянной  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экспортируемых товаров;   основе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организация            на постоянной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предпринимателей в       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выставках, проводимых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обоих государствах;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рассмотрение вопроса   второе          АО "Государственная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возможности заключения  полугодие       корпорация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договора о                2005 года       страхованию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сотрудничестве                            экспортных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АО "Государственная                       и инвестиций"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корпорация по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страхованию экспортных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кредитов и инвестиций"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аналогичными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финансовыми институтами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Чешской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содействие в           второе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реализации проектов       полугодие  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двухстороннего            2005 года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сотрудничества: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проведение строительно-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ремонтных работ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Аксае ("Prumyslove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stavitelstvi Brno a.s.");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модернизация монтажного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завода по производству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легковых автомобилей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Шкода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Усть-Каменогорске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("Skoda auto a.s.");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разработка экологических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энергетических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нефтяной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("Chepos engineering,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spol. s.r.о.");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развитие 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инфраструктуры,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числе в системе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управления городским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транспортом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оборудования аэропортов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("Zeleznicni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konsorcium");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оборудования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телевизионной башни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городе Астане ("Tecla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a.s.-LAVIMONT");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поставка телевизионных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передатчиков ("Tecla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a.s.-Hloubetin");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создание совместного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производству продукции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содержанием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редкоземельных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организация встречи    второе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экспертов двух государств полугодие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подготовке проекта     2004 года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Соглашения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Правительством Чешской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экономическом,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промышленном и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Межрегиональное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сотрудничество:                           Акимат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сотрудничество между   на постоянной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столицами двух           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направление чешской    второе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стороне инвестиционных   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проектов,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разрабатываемых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Свободной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зоны города Астаны;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организация рабочей    второе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встречи экспертов по    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определению направлений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сотрудничества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Свободной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зоны города Астаны.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Сотрудничество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стандартизации,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метрологии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сертификации: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организация рабочей       второе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встречи экспертов с       полугодие  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целью разработки          2004 года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Соглашения в области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стандартизации,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метрологии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сертификации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определения направлений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дальнейшего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Сотрудничество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газовой отрасли: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подготовка предложений    второе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двустороннему          полугодие      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сотрудничеству в газовой  2004 года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отрасли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Сотрудничество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коммуникаций: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подготовка проекта        первое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Соглашения между          полугодие      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Правительством            2005 года 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и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Правительством Чешской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о воздушном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сообщении к подписанию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Сотрудничество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сельского хозяйства: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обмен информацией,     на постоянной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научными разработками в   основе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сельского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(новых технологиях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оборудованиях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сельхозпродукции,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ресурсосберегаюших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агротехнологиях);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возобновление          на постоянной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сотрудничества в области 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ветеринарии и карантина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 Проработка вопросов       второе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проведения очередного     полугодие  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заседания Казахстанско-   2004 года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чешской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межправительственной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комиссии по торгово-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сотрудничеству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