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ddf1e4" w14:textId="addf1e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рабочей группы по проведению комплексного анализа проблем и перспектив развития нефтехимической промышленности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23 июля 2004 года N 208-р. Утратило силу распоряжением Премьер-Министра Республики Казахстан от 26 декабря 2007 года N 390-p.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  Сноска. Распоряжение Премьер-Министра Республики Казахстан от 23 июля 2004 года N 208-р утратило силу распоряжением Премьер-Министра Республики Казахстан от 26 декабря 2007 года  </w:t>
      </w:r>
      <w:r>
        <w:rPr>
          <w:rFonts w:ascii="Times New Roman"/>
          <w:b w:val="false"/>
          <w:i w:val="false"/>
          <w:color w:val="ff0000"/>
          <w:sz w:val="28"/>
        </w:rPr>
        <w:t xml:space="preserve">N 390-p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проведения комплексного анализа проблем и перспектив развития нефтехимической промышленности Республики Казахстан:  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Создать рабочую группу в следующем составе: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Измухамбетов               - первый вице-министр энергетики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Бактыкожа Салахатдинович     минеральных ресурсов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Казахстан, руководитель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Сармурзина                 - директор Департамента технологического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Раушан Гайсиевна             развития и управления государственными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активами Министерства энергетики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минеральных ресурсов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Казахстан, заместитель руководителя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Буркурманова               - главный специалист отдела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Марзия Жакановна             нефтехимической промышленности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Департамента технологического развития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и управления государственными активами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Министерства энергетики и минеральных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ресурсов Республики Казахстан,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секретарь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Амантурлин                 - директор Департамента нефтепереработки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Галимжан Жиршибекович        и нефтехимии акционерного общества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"Национальная компания "КазМунайГаз"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Анощенко                   - вице-президент акционерного общества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Юрий Станиславович           "Центр инжиниринга и трансферта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технологий"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Бойко                      - проректор по научной работе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Галина Ильясовна             университета "УНАТ"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Герасимов                  - директор товарищества с ограниченной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Михаил Георгиевич            ответственностью "Завод пластических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масс"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Доненов                    - директор акционерного общества "Научно-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Бейсен Кайдарбаевич          технический центр межотраслевой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информации"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Жубанов                    - директор научно-исследовательского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Каир Ахметович               института новых химических технологий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и материалов при Казахском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национальном университете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образования и науки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Зейнулин                   - заместитель директора Департамента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Абдыкарим Абжалелович        науки Министерства образования и науки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Идрисов                    - начальник управления межотраслевой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Марат Макеевич               координации и лицензирования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Департамента отраслевой политики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программ Министерства экономики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бюджетного планирования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Искалиев                   - управляющий директор акционерного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Ерхат Серикович              общества "Банк Развития Казахстана"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Искаков                    - консультант департамента анализа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Аян                          услуг акционерного общества "Центр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аналитических исследований" (по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Карабалин                  - президент акционерного общества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Узакбай Сулейменович         "Национальная компания "КазМунайГаз"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Карымбаев                  - начальник отдела развития химических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Бактыгерей Мутигуллович      производств Департамента отраслей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промышленности Министерства индустрии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и торговли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Касабеков                  - заместитель акима Мангистауской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Аскар Серикбаевич           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Кешубаев                   - управляющий директор акционерного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Галиаусат Каирбекович        общества "Национальная компания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"КазМунайГаз"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Киришев                    - генеральный директор акционерного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Едиль Лукванович             общества "Казнефтехим" (по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Надиров                    - первый вице-президент Национальной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Надир Каримович              инженерной академии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Казахстан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Нокин                      - заместитель акима Атырауской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Серик Кенесович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Нурсеитов                  - заместитель председателя правления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Азамат Айткалиевич           акционерного общества "Центр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маркетинговых и аналитических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исследований"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Сериков                    - ректор Атырауского института нефти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Тулеуш Пауеденович           газа Министерства образования и науки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Хайдаргалиева              - начальник отдела нефтехимической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Шолпан Ахметовна             промышленности Департамента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технологического развития и управления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государственными активами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энергетики и минеральных ресурсов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Республики Казахстан 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Рабочей группе в срок до 10 сентября 2004 года представить в Правительство Республики Казахстан предложения по возможностям развития нефтехимических производств в Республике Казахстан, с учетом специализации стран Азиатско-Тихоокеанского и приграничных с Республикой Казахстан регионов. 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распоряжения возложить на Министра энергетики и минеральных ресурсов Республики Казахстан Школьника B.C.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