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c3aca" w14:textId="63c3a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IV Форума женщин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31 июля 2004 года N 214-р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 исполнение поручения Президента Республики Казахстан Н. А. Назарбаева N 2213 от 25 мая 2004 года для подготовки и проведения очередного IV Форума женщин Казахстана (далее - Форум):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предложение Национальной комиссии по делам семьи и женщин при Президенте Республики Казахстан о проведении Форума 8 сентября 2004 года.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прилагаемый состав организационного комитета по подготовке и проведению Форума.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распоряжению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июля 2004 года N 214  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организационного комитета по подготовке и проведению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IV Форума женщин Казахстана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Самакова                   - Министр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Айткуль Байгазиевна          Республики Казахстан,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Национальной комиссии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семьи и женщин при Президенте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Искакова                   - заведующая Секретариатом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Саида Куановна               комиссии по делам семьи и женщин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Президенте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секретарь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организационного комитета: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Белоног                    - вице-министр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Александрович       Республики Казахстан, главный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государственный санитарный врач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Досмуханбетов              - Управляющий делами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Темирхан Мынайдарулы         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Калетаев                   - заведующий социально-политическим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Дархан Аманович              отделом Управления внутренней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Администрации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Кармазина                  - секретарь политсовета Республиканской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Лидия Ивановна               политической партии "Отан"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Аманшаев                   - вице-министр культуры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Ермек Амирханович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Мукашев                    - председатель Федерации профсоюзов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Сиязбек Онербекович          Казахстана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Шукеев                     - аким 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Умирзак Естаевич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Мырзабаева                 - директор Бюро ООН "Гендер и развитие"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Гулира Тохтахановна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Лавриненко                 - вице-министр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Юрий Иванович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Соловьева                  - сопредседатель Союза женщин-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Айгуль Сагадибековна         предпринимателей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Сиврюкова                  - президент Конфедерации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Валентина Андреевна          неправительственных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Казахстана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Федорова                   - директор центрального бюро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Светлана Васильевна          общества "Агентство "Хабар" в г.Астане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Онжанов                    - вице-министр иностранных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Баймолданович         Казахстан - председатель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делам СНГ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Отто                       - вице-министр внутренних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Иван Иванович               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