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352b58" w14:textId="7352b5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реализации Закона Республики Казахстан от 15 июня 2004 года "О внесении изменений и дополнений в некоторые законодательные акты Республики Казахстан по вопросам предупреждения и ликвидации чрезвычайных ситуаций природного и техногенного характера и промышленной безопасности"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13 августа 2004 года N 225-р. Утратило силу - распоряжением Премьер-Министра РК от 30 декабря 2004 года N 383-р (R040383)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Утвердить прилагаемый перечень нормативных правовых актов Правительства Республики Казахстан, принятие которых необходимо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15 июня 2004 года "О внесении изменений и дополнений в некоторые законодательные акты Республики Казахстан по вопросам предупреждения и ликвидации чрезвычайных ситуаций природного и техногенного характера и промышленной безопасности" (далее - Перечень).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Агентству Республики Казахстан по чрезвычайным ситуациям разработать и внести на утверждение Правительства Республики Казахстан проекты нормативных правовых актов согласно Перечню.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Исполняющий обязанности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распоряжением Премьер-Министра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13 августа 2004 года N 225          </w:t>
      </w:r>
    </w:p>
    <w:bookmarkStart w:name="z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нормативных правовых актов </w:t>
      </w:r>
      <w:r>
        <w:br/>
      </w:r>
      <w:r>
        <w:rPr>
          <w:rFonts w:ascii="Times New Roman"/>
          <w:b/>
          <w:i w:val="false"/>
          <w:color w:val="000000"/>
        </w:rPr>
        <w:t xml:space="preserve">
Правительства Республики Казахстан, </w:t>
      </w:r>
      <w:r>
        <w:br/>
      </w:r>
      <w:r>
        <w:rPr>
          <w:rFonts w:ascii="Times New Roman"/>
          <w:b/>
          <w:i w:val="false"/>
          <w:color w:val="000000"/>
        </w:rPr>
        <w:t xml:space="preserve">
принятие которых необходимо в целях реализации </w:t>
      </w:r>
      <w:r>
        <w:br/>
      </w:r>
      <w:r>
        <w:rPr>
          <w:rFonts w:ascii="Times New Roman"/>
          <w:b/>
          <w:i w:val="false"/>
          <w:color w:val="000000"/>
        </w:rPr>
        <w:t>
</w:t>
      </w:r>
      <w:r>
        <w:rPr>
          <w:rFonts w:ascii="Times New Roman"/>
          <w:b/>
          <w:i w:val="false"/>
          <w:color w:val="000000"/>
        </w:rPr>
        <w:t xml:space="preserve">Закона </w:t>
      </w:r>
      <w:r>
        <w:rPr>
          <w:rFonts w:ascii="Times New Roman"/>
          <w:b/>
          <w:i w:val="false"/>
          <w:color w:val="000000"/>
        </w:rPr>
        <w:t xml:space="preserve"> Республики Казахстан от 15 июня 2004 года </w:t>
      </w:r>
      <w:r>
        <w:br/>
      </w:r>
      <w:r>
        <w:rPr>
          <w:rFonts w:ascii="Times New Roman"/>
          <w:b/>
          <w:i w:val="false"/>
          <w:color w:val="000000"/>
        </w:rPr>
        <w:t xml:space="preserve">
"О внесении изменений и дополнений </w:t>
      </w:r>
      <w:r>
        <w:br/>
      </w:r>
      <w:r>
        <w:rPr>
          <w:rFonts w:ascii="Times New Roman"/>
          <w:b/>
          <w:i w:val="false"/>
          <w:color w:val="000000"/>
        </w:rPr>
        <w:t xml:space="preserve">
в некоторые законодательные акты Республики Казахстан </w:t>
      </w:r>
      <w:r>
        <w:br/>
      </w:r>
      <w:r>
        <w:rPr>
          <w:rFonts w:ascii="Times New Roman"/>
          <w:b/>
          <w:i w:val="false"/>
          <w:color w:val="000000"/>
        </w:rPr>
        <w:t xml:space="preserve">
по вопросам предупреждения и ликвидации чрезвычайных </w:t>
      </w:r>
      <w:r>
        <w:br/>
      </w:r>
      <w:r>
        <w:rPr>
          <w:rFonts w:ascii="Times New Roman"/>
          <w:b/>
          <w:i w:val="false"/>
          <w:color w:val="000000"/>
        </w:rPr>
        <w:t xml:space="preserve">
ситуаций природного и техногенного характера и </w:t>
      </w:r>
      <w:r>
        <w:br/>
      </w:r>
      <w:r>
        <w:rPr>
          <w:rFonts w:ascii="Times New Roman"/>
          <w:b/>
          <w:i w:val="false"/>
          <w:color w:val="000000"/>
        </w:rPr>
        <w:t xml:space="preserve">
промышленной безопасности"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N ! Наименование нормативного ! Cрок      !Государственный орган,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п/п! правового акта            ! исполнения!ответственный за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                        !           !исполнение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1. Об утверждении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классификации чрезвычайных    октябрь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ситуаций.                     2004г.         АЧС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2. Об утверждении Положения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 полномочиях руководителя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ликвидации чрезвычайной       октябрь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ситуации.                     2004г.         АЧС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3. Об утверждении норм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оснащения профессиональных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аварийно-спасательных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формирований и обеспечения    октябрь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кинологических служб.         2004г.         АЧС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4. Об утверждении норм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обеспечения спасателей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профессиональных и            октябрь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добровольных аварийно-        2004г.         АЧС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спасательных служб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формирований продуктами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питания в период проведения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спасательных и неотложных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работ.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