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3e5a" w14:textId="d393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Концепции совершенствования системы регистрации прав на недвижимое 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августа 2004 года N 238-р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целях разработки Концепции совершенствования системы регистрации прав на недвижимое имущество создать рабочую группу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Стамкулов                    - вице-министр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Убайдулла Мирзагалиевич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Ыбырайым          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Нурлан Мухтарбекович           Комитета регистрационной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службы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Мырзахан                     - исполняющая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Жанар Кудайбердыкызы          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регистрации прав на недвижимое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имущество и сделок с ним,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залога движимого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Комитета регистрационной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службы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Айбасов Ербол Жаксылыкович   - начальник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администрирования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непроизводственных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Баймухаметова                - начальник отдела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Сауле Женисовна                обеспечения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управления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Тажмагамбет                  - начальник отдела земельного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Турганбай Килажиулы            кадастра и мониторинга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Медеубаева Нургуль Жакановна - начальник отдела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планирования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монополий и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Жусупов                      - начальник отдела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Даурен Каиргельдинович         анализа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естественных монополий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защите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Смагулов Сеитжан Айтыбаевич  - начальник отдела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строительства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делам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Айсагалиева                  - исполнительный директор Форума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Софья Серикбаевна              предпринимателей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(по согласованию)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информировать Правительство о результатах работы раз в две недели;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представить к 1 октября 2004 года на рассмотрение Правительства Республики Казахстан проект Концепции совершенствования системы регистрации прав на недвижимое имущество.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