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0695" w14:textId="5f10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изменения и дополнений в некоторые законодательные акты Республики Казахстан по вопросам оперативно-розыскной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сентября 2004 года 246-р.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внесении изменения и дополнений в некоторые законодательные акты Республики Казахстан по вопросам оперативно-розыскной деятельности"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на утверждение Правительства Республики Казахстан проекты нормативных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двухмесячный срок принять ведомственные нормативные правовые акты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внесении изменения и дополнений в некоторые законодательные акты Республики Казахстан по вопросам оперативно-розыскной деятельности" и проинформировать Правительство Республики Казахстан о принятых мерах.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распоряжением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2004 года N 246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необходимо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целях реализации 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9 июля 2004 года "О внесении изменения и дополнений в некоторые законодательные акты Республики Казахстан по вопросам оперативно-розыскной деятельности"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|Наименование нормативного|Форма акта  |  Срок    |Государственный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 правового акта      |            |исполнения|орган,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 |            |          |ответственный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 |            |          |за разработку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|           2             |      3     |    4     |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Разработать проекты постановлений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О внесении изменений и    Проект        Октябрь   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              постановления 2004 года 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Правительства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  Республики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6 сентября   Казахстан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года N 981 "Вопросы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 внесении изменений и    Проект        Октябрь   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              постановления 2004 года 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Правительства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  Республики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24 июня      Казахстан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688 "О создании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"Таможня "Семей"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Казахстан", "Таможня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"Кордай"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"Таможня "Бейнеу"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Казахстан", "Таможня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"Оскемен"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 внесении изменений и    Проект        Октябрь   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              постановления 2004 года 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Правительства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  Республики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24 апреля    Казахстан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года N 469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создании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Разработать и утвердить ведомственный нормативный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О внесении изменений и    Приказ        Октябрь   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приказ                     2004 года 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Председателя Агентства                 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таможенного контроля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14 декабря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145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Положений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