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f9ce" w14:textId="d8bf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изучению функций государственных органов и выработке рекомендаций по сокращению контрольно-надзорных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сентября 2004 года N 254-р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выработки предложений по сокращению и систематизации контрольных и надзорных функций государственных органов и уменьшению их количества, совершенствованию нормативных правовых актов в части упорядочения, оптимизации и упрощения проверок субъектов предпринимательства: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изучению функций государственных органов и выработке рекомендаций по сокращению контрольно-надзорных функций (далее - рабочая группа)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 Сауат Мухаметбаевич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                        - 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Загипа Яхяновна        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 Кайрат Нематович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 Наталья Артемовна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Муканов Сериккали Кубашевич    - главный эксперт Секретариата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Совета Безопасности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Пальгуев Евгений Владимирович  - главный эксперт Секретариата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Совета Безопасности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Акылбеков                      - заведующего сектором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Секербаевич                правоохранительной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Государственно-правового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Абдрахимов   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Габидолла Рахматуллаевич         Казахстан по делам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службы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Айманбетова  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Гульбану Зарлыковна     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Бахмутова Елена Леонидовна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организаций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Даулбаев Асхат Кайзуллаевич    - заместитель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Исакулов Ержан Бекбауович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Амангельдиев    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Амангельдиевич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 Ермек Амирханович     - вице-министр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Амрин Аскар Кеменгерович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 Батыржан Заирканович    -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Бекжанов Жамбул Лесбекович     - вице-министр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Гамарник Геннадий Николаевич   - первый вице-министр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Джанбурчин                     - заместитель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Козы-Kopпеш Есимович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Кошанов Ерлан Жаканович      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 Аскар Исабекович   - первый вице-министр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 Бырлык Есиркепович    -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 Олег Григорьевич      - первый вице-министр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 Болат Советович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Ускимбаев Кажимурат Беисович   -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Шакиров Аскар Оразалиевич      - заместитель Министра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Сагинтаев Бахыт Абдирович      -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естественных монополий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Аманбаев Мурат Ермуханович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таможенного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Бижанов Нурахмет Кусаинович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Бралиев Альжан Хамидулаевич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Жампеисов  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Суимбаевич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Жумагалиев Аскар Куанышевич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Кадамбаев  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Токтарбай Кадамбаевич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Никитинская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Екатерина Сергеевна             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преступностью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Никитинский Евгений Сергеевич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по туризму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Айсагалиева Софья Серикбаевна  - исполнительный директор Форума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предпринимателей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Радостовец Николай Владимирович- председатель ассоциации экспертов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Казахстана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В пункт 1 внесены изменения - распоряжением Премьер-Министра РК от 30 сентября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289-р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15 октября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304-р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28 июня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644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24 сентября 2004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Правительство Республики Казахстан отчет о проделанной работе и предложения по сокращению и систематизации контрольных и надзорных функций государственных органов и уменьшению их количества, совершенствованию нормативных правовых актов в части упорядочения, оптимизации и упрощения проверок субъектов предпринимательства, по перечню контрольных и надзорных и регулирующих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выработать предложения по определению порядка, регулирующего взаимоотношения государственных органов при осуществлении контрольных и надзорных функций с разделением степени ответственности с учетом отраслевой направленности.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распоряжением Премьер-Министра РК от 30 сентября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289-р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