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a042f" w14:textId="01a04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заседаний Совета глав государств, Совета глав правительств государств-участников Содружества Независимых Государств и глав государств-участников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сентября 2004 года N 260-р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подготовки и проведения 15-16 сентября 2004 года в городе Астане заседаний Совета глав государств Содружества Независимых Государств, Совета глав правительств государств-участников Содружества Независимых Государств (далее - СГГ, СГП СНГ) и глав государств-участников Единого экономического пространства (далее - ЕЭП):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иностранных дел Республики Казахстан обеспечить организационно-протокольные мероприятия по подготовке и проведению заседаний СГГ, СГП СНГ и ЕЭП 15-16 сентября 2004 года в городе Астане.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делами Президента Республики Казахстан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необходимые меры по размещению, питанию и транспортному обслуживанию членов официальных делегаций государств-участников Содружества Независимых Государств и Исполнительного комитета СНГ (далее - официальные делегации) с 14 по 16 сентября 2004 года согласно приложению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финансирование расходов на проведение заседаний СГГ, СГП СНГ и ЕЭП за счет средств, предусмотренных в республиканском бюджете на 2004 год по программе "Обеспечение деятельности Главы государства, Премьер-Министра и других должностных лиц государственных органов".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внутренних дел Республики Казахстан, Службе охраны Президента Республики Казахстан (по согласованию), Комитету национальной безопасности Республики Казахстан (по согласованию) обеспечить безопасность членов официальных делегаций в аэропорту, местах проживания и посещения, сопровождение по маршрутам следования, а также охрану специальных самолетов.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транспорта и коммуникаций Республики Казахстан в установленном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обороны Республики Казахстан пролет специальных самолетов официальных делегаций над территорией Республики Казахстан, посадку и вылет в аэропорту города Астаны;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обслуживание, стоянку и заправку специальных самолетов официальных делегаций в аэропорту города Астаны.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информации Республики Казахстан обеспечить освещение заседаний СГГ, СГП СНГ и ЕЭП в средствах массовой информации.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Акиму города Астаны обеспечить выполнение организационных мероприятий по встрече и проводам делегаций государств-участников Содружества Независимых Государств, оформлению аэропорта и улиц города Астаны, а также организацию культурной программы.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Республиканской гвардии Республики Казахстан (по согласованию) принять участие в церемонии встречи и проводов Президентов и Премьер-министров государств-участников Содружества Независимых Государств в аэропорту города Астаны, организовать концертную программу во время приема от имени Президента и Премьер-Министра Республики Казахстан.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целях повышения уровня обслуживания делегаций закрепить за ними министерства и агентства Республики Казахстан согласно приложению 2.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Контроль за реализацией настоящего распоряжения возложить на Министерство иностранных дел Республики Казахстан.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Премьер-Министра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сентября 2004 года N 260       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Организационные меры по обслуживанию членов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официальных делегаций государств-участников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Содружества Независимых Государств </w:t>
      </w:r>
      <w:r>
        <w:br/>
      </w:r>
      <w:r>
        <w:rPr>
          <w:rFonts w:ascii="Times New Roman"/>
          <w:b/>
          <w:i w:val="false"/>
          <w:color w:val="000000"/>
        </w:rPr>
        <w:t xml:space="preserve">
(далее - СНГ)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Размещение, питание и транспортное обслуживание членов официальных делегаций государств-участников СНГ в городе Астане по формату на заседаниях Совета глав государств СНГ (1+5), Совета глав правительств СНГ (1+5), глав государств-участников Единого экономического пространства (1+5) (далее - СГГ, СГП СНГ и ЕЭП), а также для Исполнительного комитета СНГ по формату (1+3) на указанных заседаниях.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Размещение сотрудников Службы охраны Президента Республики Казахстан в местах размещения Президентов и Премьер-Министров государств-участников СНГ.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Аренда залов для проведения заседаний СГГ СНГ, СГП СНГ и ЕЭП.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Оформление цветами залов для заседаний.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Изготовление печатной продукции (папки, бейджи, спецпропуска на автомобили, кувертные карты, пригласительные билеты на прием).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Приобретение подарков и сувениров для глав и членов официальных делегаций.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чайного стола в аэропорту города Астаны при встрече и проводах официальных делегаций государств-участников СНГ.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Организация официальных приемов в честь государств-участников СНГ от имени Президента Республики Казахстан Назарбаева Н.А. и Премьер-Министра Республики Казахстан Ахметова Д.К.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Медицинское обслуживание членов официальных делегаций и сопровождающих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Аренда 30 единиц мобильной транкинговой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Оплата услуг мобильной сотовой связи.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Премьер-Министра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сентября 2004 года N 260        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Закрепление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 и агентств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за делегациями государств-участников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Содружества Независимых Государств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Азербайджанская Республика   | Агентство по управлению земельными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| ресурсами (Оспанов Б.С.)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 Армения           | Министерство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| (Досаев Е.А.)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 Беларусь          | Министерство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| коммуникаций (Нагманов К.И.)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Грузия                       | Агентство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| (Бижанов Н.К.)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Кыргызская Республика        | Министерство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| (Кулекеев Ж.А.)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 Молдова           | Министерство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| (Умбетов С.А.)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Российская Федерация         | Министерство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| минеральных ресурсов (Школьник B.C.)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 Таджикистан       | Министерство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| (Жумабеков О.И.)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Туркменистан                 | Министерство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| (Касеинов Д.К.)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 Узбекистан        | Министерство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| планирования (Келимбетов К.Н.)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Украина                      | Министерство финансов (Дунаев А.Г.)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