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5ca6b" w14:textId="075ca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разработке проекта Программы развития накопительной пенсионной системы на 2005-2007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сентября 2004 года N 281-р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разработки проекта Программы развития накопительной пенсионной системы на 2005-2007 годы создать рабочую группу в следующем составе: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Бахмутова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Елена Леонидовна            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надзору 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финансовых организаций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согласованию),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Абдыкаликова               - вице-министр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Гульшара Наушаевна           населения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Ташметов                   - начальник управления пруденциального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Мирлан Жапарбекович          регулирования Департамента надзора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субъектами рынка ценных бумаг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накопительными пенсионными фондами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регулированию и надзору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рынка и финансовых  организаций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согласованию),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Джакамбаев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Аипович                надзора за субъектами рынка 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бумаг и накопительными пенсионными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фондами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 регулированию и надзору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рынка и финансовых организаций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Утегулов                   - директор Департамента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Маулен Амангельдиевич        государственного заимствования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кредитования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Акишев                     - директор Департамента исследований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Данияр Талгатович            статистики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Байнаков 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Рахмет Газизович             государственного долга и кредитования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Каймулдаева                - начальник отдела по назначению пенсий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Аспет Карабаевна             и пособий Министерства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социальной защиты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Мынбаев                    - главный специалист отдела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Рашид Мамытович              подзаконных актов производственной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сферы Департамента подзаконных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Курманов                   - генеральный директор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Алмаз Мухаметкаримович       государственного казенного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"Государственный центр по выплате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пенсий"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Алдамберген                - председатель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Алина Отемискызы             общества "Организация, осуществляющая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инвестиционное управление пенсионными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активами "ABN AMRO ASSET Management"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Алимухамбетов              - заместитель председателя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Нуржан Ержанович             акционерного общества "Накопительный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пенсионный фонд Народного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Казахстана"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Якупбаева                  - директор по рынку ценных бумаг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Юля Константиновна           пенсионному сектору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финансистов Казахстана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согласованию)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к 1 ноября 2004 года представить в Правительство Республики Казахстан проект Программы развития накопительной пенсионной системы на 2005-2007 годы.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