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5600" w14:textId="4255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реализации проекта строительства нефтепровода "Атасу-Алашанькоу"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27 сентября 2004 года N 282-р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организации работы по реализации проекта строительства нефтепровода "Атасу-Алашанькоу":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 - 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 ресурсов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Киинов                    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Ляззат Кетебаевич            ресурсов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Есимбеков                  - исполнительный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Сабр Сайлаубекович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"КазМунайГаз", секретарь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Бекжанов                   - вице-министр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Жамбул Лесбекович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Узбеков 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Гани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Нурмаханбетович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Ашитов                     - вице-министр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Батыржан                    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Заирканович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Айтекенов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Медыбаевич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Караманов 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Узакбаевич             делам строительства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Абдишев 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Туйтеевич            таможенного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Раймбеков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Каналбек Утжанович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Бейсембаев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 Танатович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государственным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   - директор Департамента нефтяной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Мусабек Исаевич              промышленности Министерства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Талько                     - начальник управления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Романович             деятельности железнодорожного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транспорта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    - заместитель акима Алматинской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Амандык Габбасович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Тунгышбеков                - заместитель акима Карагандинской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 Тунгышбекович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Соловьев                   - председатель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Васильевич          областного комитета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Кокрекбаев                 - вице-президент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 Насбекович             "Национальная компания "Казакстан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темiр жолы"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Кабылдин                   - управляющий директор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Каиргельды                   общества -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Максутович                   "КазМунайГаз"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Ибраембаев                 - главный инженер дирекции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Сейфуллович           магистральной сети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"Казакстан темiр жолы"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Урынбасаров                - главный инженер дирекции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 Пазылбекович         акционерного общества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компания "Казакстан темiр жолы"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Тулеушин                   - заместитель директора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Аманбай                      акционерного общества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Тулеушинович                 компания "Казакстан темiр жолы"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"Диспетчерский центр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перевозками"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  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Булат Мустафиевич            грузовой и коммерческой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дирекции перевозок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"Казакстан темiр жолы"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Упушев                     - генеральный директор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Елемесович             акционерного общества "КазСтройСервис"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 ноября 2004 года представить в Правительство Республики Казахстан предложения по реализации проекта строительства нефтепровода "Атасу-Алашанькоу".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