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79f0" w14:textId="ab27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кредитных бюро и формировании кредитных историй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сентября 2004 года N 283-р.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кредитных бюро и формировании кредитных историй в Республике Казахстан" (далее - Перечень).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в установленные согласно Перечню сроки: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на утверждение Правительства Республики Казахстан проекты нормативных правовых актов;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соответствующие ведомственные нормативные правовые акты и проинформировать Правительство Республики Казахстан о принятых мерах.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2004 года N 283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необходимо в целях реализации Закона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6 июля 2004 года "О кредитных бюро и формировании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кредитных историй в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|Наименование нор-  |Форма завер- |Срок ис-| 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п/п|мативного правового|шения        |полнения|орган,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|акта               |             |        |   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  2         |      3      |    4   |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Об определении сис- Проект поста-  октябрь  Агентство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тематизированных    новления Пра-   2004    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признаков индивиду- вительства      года    стан по регулиро-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альных предприни-   Республики Ка-          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мателей или юриди-  захстан                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ческих лиц, реали-                          рынка и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зующих товары и ус-                         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луги в кредит, либо   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предоставляющих от-                         нию),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срочки платежей, ко-                        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торые являются по-                      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ставщиками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мации и получателя-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 кредитного отчета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 внесении дополне- Проект поста-  октябрь  Агентство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новления Пра-   2004   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Рес-  вительства      года    стан по регулиро-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публики Казахстан   Республики Ка-          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29 декабря       захстан                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1995 года N 1894                            рынка и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реализации                               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Закона Респуб-        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лики Казахстан "О                           нию),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лицензировании"                             ство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бюджетного пла-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Правила лицензиро-  Постановление  сентябрь Агентство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и инспектиро- правления       2004    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кредитных бю- Агентства Рес-  года    стан по регулиро-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                  публики Казах-          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стан по регули-        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рованию и над-          рынка и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зору финансо-           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вого рынка и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финансовых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Правила представ-   Постановление  сентябрь Агентство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кредитного    правления       2004    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отчета              Агентства Рес-  года    стан по регулиро-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публики Казах-          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стан по регули-        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рованию и над-          рынка и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зору финансо-           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вого рынка и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финансовых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Условия и минималь- Постановление  сентябрь Агентство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требования к по-  правления     2004    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рядку представления Агентства Рес-  года    стан по регулиро-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постав-  публики Казах-          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щиками информации   стан по регули-        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кредитные бюро    рованию и над-          рынка и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зору финансо-           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вого рынка и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финансовых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Правила оформления  Постановление  сентябрь Агентство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согласия субъектов     правления    2004    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кредитных историй   Агентства Рес-  года    стан по регулиро-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представление    публики Казах-          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о них в  стан по регули-        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кредитные бюро и    рованию и над-          рынка и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выдачу кредитного   зору финансо-           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отчета              вого рынка и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финансовых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Правила представ-      Приказ      октябрь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государствен-                 2004    юстиции,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предприятия-                   года    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ми, осуществляющи-                          Казахстан по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 регистрацию прав                         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недвижимое иму-                          надзору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щество и сделок с                           вого рынка и 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ним, информации в                           нансовых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кредитные бюро на                           заций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основании заключае-   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мых с ним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Инструкция органи-   Постановление ноябрь   Агентство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зации информацион-     правления    2004    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процесса в дея- Агентства Рес- года    стан по регулиро-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тельности участников публики Казах-         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системы формирова-   стан по регули-       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кредитных исто-  рованию и над-         рынка и финансо-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рий и установлении   зору финансо-          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минимальных требо-   вого рынка и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ваний к помещениям,  финансовых             нию),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электронному и ино-  организаций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 оборудованию, их                         Казахстан по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сертификации, ин-                           форматизации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формационным ре-                           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сурсам, информаци-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онным системам, 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ганизации защиты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сохранности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кредитных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Инструкция по опре-    Приказ      ноябрь   Агентство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делению особенно-                   2004    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стей организации                    года    стан по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по-                            тизации и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ставщиков информа-                          Агентство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ции, кредитных бюро                         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получателей кре-                          стан по регулиро-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дитных отчетов (за                          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исключением субъек-                         финансового рын-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 кредитных исто-                         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рий) на рынке ин-                           организаций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формационных услуг                         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