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1ce11" w14:textId="681ce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порядке контроля за реализацией Государственной программы развития жилищного строительства в Республике Казахстан на 2005-2007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28 сентября 2004 года N 284-р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Акимам областей, городов Астаны и Алматы: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состав конкурсных комиссий при проведении государственных закупок подрядных работ на строительство жилья, осуществляемого за счет бюджетных средств, включать представителей соответствующих местных органов архитектурно-строительного контроля областей, городов Астаны и Алматы, а также банков второго уровня;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ежемесячный мониторинг работ по реализации Государственной программы.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ежемесячно представлять в Комитет по делам строительства и жилищно-коммунального хозяйства Министерства индустрии и торговли Республики Казахстан информацию о ходе реализации Государственной программы.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В пункт 1 внесены изменения распоряжением Премьер-Министра РК от 8 ноября 2006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317-p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исключен. Распоряжением Премьер-Министра РК от 8 ноября 2006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317-p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Государственным учреждениям - заказчикам строительства жилья за счет бюджетных средств оплату подрядным (генподрядным) организациям производить в установленном порядке и на основании актов выполненных работ, подтвержденных областными, городов Астаны и Алматы местными органами архитектурно-строительного контроля.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В пункт 3 внесены изменения распоряжением Премьер-Министра РК от 8 ноября 2006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317-p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распоряжения и координацию действий возложить на Министерство индустрии и торговли Республики Казахстан.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