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1427" w14:textId="3cf1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договоренностей, достигнутых в ходе официального визита Премьер-министра Королевства Норвегия К.М. Бондевика в Республику Казахстан 25-26 мая 2004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октября 2004 года N 302-р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договоренностей, достигнутых в ходе официального визита Премьер-министра Королевства Норвегия К.М. Бондевика в Республику Казахстан 25-26 мая 2004 года, и обеспечения дальнейшего развития казахстанско-норвежского сотрудничества: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реализации договоренностей, достигнутых в ходе официального визита Премьер-Министра Королевства Норвегия К.М. Бондевика в Республику Казахстан 25-26 мая 2004 года (далее - План).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иным государственным органам Республики Казахстан и заинтересованным организациям (по согласованию) принять соответствующие меры по выполнению мероприятий, предусмотренных Планом.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не реже одного раза в полугодие информировать Правительство Республики Казахстан о ходе выполнения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3 внесены изменения распоряжением Премьер-Министра РК от 27 июня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176-p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Утвержден распоряжением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Премьер-Министра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от 13 октября 2004 года N 302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по реализации договоренностей,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достигнутых в ходе официального визита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Королевства Норвегия К.М. Бондевика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в Республику Казахстан 25-26 мая 2004 года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 Мероприятие      !Срок исполнения !Ответственные за исполнение!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 !                !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 2            !       3        !            4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1. Подготовить предложения Четвертый квартал Министерство энергетики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вопросам                2005 года      минеральных ресурсов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сотрудничества между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Республикой Казахстан и                   Министерство индустрии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Королевством Норвегия в                   торговли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производства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нефтегазового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Продолжить сотрудничество  На постоянной 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норвежской компанией        основе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"Статойл" в нефтегазовой                  Республики Казахстан,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отрасли, включая вопросы                  акционерное общество 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разведки и добычи в                       "КазМунайГаз"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казахстанском секторе                     (по согласованию)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Каспийского моря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Продолжить обмен           На постоянной  Министерство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информацией в области         основе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управления нефтяными                      Министерство иностранных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фондами Республики                        дел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и Королевства                   Национальный Банк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Норвегия  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Изучить норвежский опыт     Четвертый     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сфере малого и среднего    квартал      торговли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предпринимательства по      2004 года     Казахстан, акционерное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следующим направлениям:                   общество "Фонд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деятельность норвежского               малого предпринимательства"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Фонда по организации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обучения и консалтинга;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выработка программы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внедрению норвежского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опыта в АО "Фонд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малого предпринимательства";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изучение опыта норвежской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стороны по созданию единой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информационной сети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малого и среднего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предпринимательства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(дистанционный консалтинг);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выезд в Королевство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Норвегия с целью изучения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опыта фонда "Инновация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Норвегии" по направлениям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поддержки малого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среднего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Разработать механизмы по  Третий квартал  Министерство индустрии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 проектов по      2005 года     торговли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созданию в Республике                     Казахстан, акционерное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промышленных                    общество "Фонд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кластеров с учетом                        малого предпринимательства"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норвежского опыта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 Продолжить разработку        Первое       Министерство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проектов Соглашений:        полугодие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 Правительством        2005 года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и                    иностранных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Правительством Королевства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Норвегия о международных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автомобильных перевозках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 Правительством         В течение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и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Правительством Королевства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Норвегия о воздушном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сообщении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Проработать с норвежской  Второе полугодие 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компанией "Тelenor"         2004 года      торговли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возможность реализации                     Казахстан, Агентство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совместного инвестиционного                информатизации и связи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проекта по развитию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мобильной и спутниковой связи              акционерное общество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       "Казахтелеком" (по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8. Развивать сотрудничество   На постоянной   Министерство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 Республикой            основе        дел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и Королевством                   Министерство обороны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Норвегия и координировать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свои усилия, как на                        Министерство внутренних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двустороннем уровне, так и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рамках международных и                   Комитет национальной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региональных организаций,                 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борьбе с международным                  Казахстан (по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терроризмом и распространением             согласованию)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оружия массового поражения,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организованной преступностью,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незаконным оборотом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наркотиков, торговлей людьми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нелегальной миграцией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9. 1) Развивать сотрудничество На постоянной  Министерство охраны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области охраны окружающей    основе      окружающей среды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среды. Привлечение норвежской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финансовой и технической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помощи для решения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экологических и социальных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проблем в районах бывшего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Семипалатинского полигона,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Аральского моря и урановых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отвалов (Южно-Казахстанская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Проработать предложение  Второе полугодие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научно-исследовательского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 "Rogeland Research"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пo открытию представительства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Активизировать двустороннее На постоянной  Министерство сельского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сотрудничество в целях         основе     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 комплексного        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плана для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водными ресурсами и решения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задач Йоханнесбургского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плана действий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Проработать возможность      В течение   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создания механизмов       2004-2005 годов  дел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двусторонних консультаций                  Министерство энергетики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вопросам международной            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региональной политики под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эгидой министерств                         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иностранных дел двух стран,                торговли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 также по вопросам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сотрудничества в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энергетики под эгидой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уполномоченных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двух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