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e8fb" w14:textId="c1be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Президента Республики Татарстан (Российская Федерация) Шаймиева Минтимера Шариповича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октября 2004 года N 322-р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двустороннего сотрудничества между Республикой Казахстан и Республикой Татарстан (Российская Федерация) и обеспечения протокольно-организационных мероприятий по подготовке и проведению рабочего визита Президента Республики Татарстан Шаймиева Минтимера Шариповича в Республику Казахстан с 27 по 28 октября 2004 года в городе Астане (далее - визит):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визита.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организационные меры по обслуживанию членов делегации Республики Татарстан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за счет средств, предусмотренных в республиканском бюджете на 2004 год по программе "Обеспечение деятельности Главы государства, Премьер-Министра и других должностных лиц государственных органов".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Республики Татарстан в аэропорту, местах проживания и посещения, сопровождение по маршрутам следования, а также охрану специального самолета Президента Республики Татарстан.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специального самолета Президента Республики Татарстан над территорией Республики Казахстан, посадку и вылет в аэропорту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аэропорту города Астаны.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спорта Республики Казахстан обеспечить освещение визита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Астаны обеспечить выполнение организационных мероприятий по встрече и проводам делегации Республики Татарстан, оформлению аэропорта и улиц города Астаны.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принять участие в церемонии встречи и проводов Президента Республики Татарстан в аэропорту города Астаны, организовать концертную программу во время приема от имени Президента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реализацией настоящего распоряжения возложить на Министерство иностранных дел Республики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2004 года N 322    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обслуживанию членов делегации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Татарстан (Российская Федерация)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официальной делегации Республики Татарстан (1+10)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по месту размещения Президента Республики Татарстан.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автомобили, кувертные карты, пригласительные на прием).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подарков и сувениров для главы и членов делегации Республики Татарстан.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чайного стола в аэропорту города Астаны при встрече и проводах делегации Республики Татарстан.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официального приема от имени Президента Республики Казахстан Назарбаева Н.А. в честь Президента Республики Татарстан Шаймиева М.Ш.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Медицинское обслуживание членов делегации Республики Татарстан.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