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c9e1d" w14:textId="a1c9e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выработке предложений к изданию 
экономического журнала-справочника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 ноября 2004 года N 325-р. Утратило силу распоряжением Премьер-Министра Республики Казахстан от 23 мая 2007 г. N 135-р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Распоряжение Премьер-Министра РК от 3 ноября 2004 года N 325-р утратило силу распоряжением Премьер-Министра РК от 23 мая 2007 г.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135-р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 целях проведения работы по выработке предложений и представлению материалов к изданию экономического журнала-справочника Казахстана: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в следующем составе: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Айтекенов Кайрат Медыбаевич  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планирования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Камбарова Халида Мурдуновна     - директор Департамента анализа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публикации статистической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Агентства Республики Казахстан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статистике,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Евтушенко Валентина Васильевна  - начальник отдела обеспечения информацией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органов в городе Астане Департамента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анализа и публикации статистической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информации Агентства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 по статистике,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Дауранов Шамиль Абдулович       - директор Департамента экономической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политики и индикативного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Министерства экономики и бюджетного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Баекина Айкерим Ботиевна        - заместитель начальника управления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анализа и межотраслевой координации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Департамента организационной работы;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сводного анализа и контроля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энергетики и минеральных ресурсов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Абдильдина Зауре Аманбаевна     - начальник отдела международных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экономических и 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управления экономического сотрудничества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Департамента экономического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гуманитарного сотрудничества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Министерства иностранных дел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Абдильдина Салтанат Галихановна - начальник отдела сводного анализа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управления координации подведомственных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организации и развития информационных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систем Департамента сводного анализа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развития информационных систем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Абишева Руза Амангельдиевна     - главный специалист отдела межстранового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финансового сотрудничества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конвенций и межстранового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сотрудничества Департамента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международных финансовых отношений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Министерства финансов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Раев Нурбек Турарбекович        - заместитель председателя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акционерного общества "Центр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маркетингово-аналитических исследований"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Агамбаева Саида Батырхановна    - главный специалист-аналитик отдела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монетарного и бюджетного анализа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Департамента исследований и статистики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Национального Банка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Курманов Олжас Каирбекович      - аналитик Центра социально-экономического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анализа республиканского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государственного предприятия "Институт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экономических исследований"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экономики и бюджетного планирования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в срок до 10 ноября 2004 года представить на рассмотрение Правительства Республики Казахстан предложения по изданию экономического журнала- справочника Казахстана.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реализацией настоящего распоряжения возложить на Заместителя Премьер-Министра Республики Казахстан Мынбаева Сауата Мухаметбаевича.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