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9150" w14:textId="2c69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совершенствованию системы образовательного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ноября 2004 года N 327-р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совершенствованию системы образовательного кредитования: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 Жаксыбек Абдрахметович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Абдыкадырова Айман Нуркасымовна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Шаяхметов Саят Болатович           - начальник управления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планирования и развития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Абдрасилов Болатбек Серикбаевич    - директор Департамента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послевузовского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Болатбекова Гульбагила Конырбаевна - директор Департамента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Утегулов Маулен Амангельдиевич 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государственного заимствования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кредитования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Хамзина Нургуль Калиевна           - директор Департамента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науки, образования, развития медицины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международных отношений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Байженов Нурлан Сапаргалиевич      - начальник управления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Департамента государственного долга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кредитования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Абишева Аида Еркиновна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координации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Кузенбаева Дина Уразалиевна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образования, науки, культуры,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средств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Санкубаев Амирбек Буриович         - начальник отдела координации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надзору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Хамзина Бакыт Байзаковна           - директор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"Финансовый центр"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Маскеев Ринат Кайратович           -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Департамента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государственного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соблюдением законодательства о труде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охране труда Министерства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25 ноября 2004 года внести в Правительство Республики Казахстан предложения по совершенствованию системы образовательного кредитования.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