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73df3" w14:textId="d573d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1 Молодежных спортивных игр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16 ноября 2004 года N 340-р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6.6.3. Плана мероприятий по реализации Программы Правительства Республики Казахстан на 2003-2006 годы,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2003 года N 903: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Министерства культуры, информации и спорта Республики Казахстан о проведении в апреле-мае 2005 года 1 Молодежных спортивных игр Республики Казахстан (далее - Молодежные игры).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прилагаемый состав организационного комитета по подготовке и проведению Молодежных игр.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культуры, информации и спорта Республики Казахстан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акимом Южно-Казахстанской области проведение 23 апреля 2005 года в городе Шымкенте торжественной церемонии открытия Молодежных игр;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совместно с акимами Жамбылской и Южно-Казахстанской областей проведение в апреле-мае 2005 года в городах Шымкенте и Таразе финальных соревнований Молодежных игр.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Акимам областей, городов Астаны и Алматы обеспечить проведение первого и второго этапов соревнований, подготовку и участие сборных команд областей, городов Астаны и Алматы в торжественной церемонии открытия и финальных соревнованиях Молодежных игр.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внутренних дел Республики Казахстан обеспечить общественный порядок в местах проведения церемонии открытия, соревнований и проживания участников Молодежных игр.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здравоохранения Республики Казахстан обеспечить медицинское обслуживание участников Молодежных игр.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Министерству образования и науки Республики Казахстан оказать содействие спортсменам школьного возраста в участии в Молодежных играх.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Финансирование мероприятий по подготовке и проведению Молодежных игр осуществить в пределах средств, предусмотренных в республиканском бюджете на 2005 год соответствующим государственным учреждениям - администраторам программ, ответственным за исполнение этих мероприятий.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Контроль за исполнением настоящего распоряжения возложить Министерство культуры, информации и спорта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Премьер-Министр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Утвержден распоряжением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Премьер-Министра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от 16 ноября 2004 года N 340 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Состав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организационного комитета по подготовке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и проведению 1-ых Молодежных спортивных игр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Республики Казахстан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Турлыханов Даулет Болатович      - председатель Комитета по делам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Министерства культуры, информации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спорта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Жылкышиев Болат Абжапарулы       - аким Южно-Казахстанской области,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Жексенбин Борибай Бикожаевич     - аким Жамбылской области,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заместитель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Отто Иван Иванович               - первый вице-министр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Берсимбаев Рахметкажи            - вице-министр образования и науки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Ескендирович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Досжан Ардак Дукенбаевич         - вице-министр культуры,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 спорта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Диканбаева Сауле Алкеевна        - вице-министр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Тажибай Бакытбек                 - первый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Комитета по делам спорта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культуры, информации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Канагатов Елсияр Баймухамедович  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делам спорта Министерства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информации и спорта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Гуськов Юрий Петрович            - начальник управления спорта высших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достижений и спортивного резерва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Комитета по делам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Министерства культуры, информации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спорта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Тукиев Серик Адамович            - руководитель дирекции штатных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национальных команд и спортивного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резерва Комитета по делам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Министерства культуры,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 спорта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