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a8e251" w14:textId="7a8e25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создании рабочей группы для выработки предложений по вопросам легитимности представления справок о местожительстве и составе семьи в различные государственные органы и иные организации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8 декабря 2004 года N 357-р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целях проведения работы по изучению правовых и организационных проблем, возникающих в связи с истребованием различными государственными органами и иными организациями справок о местожительстве и составе семьи, а также выработки предложений по их решению: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Создать рабочую группу в следующем составе: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Стамкулов                   - вице-министр юстиции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Убайдулла Мирзагалиевич       Казахстан, руководитель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Мельдешов                   - член Центральной избирательной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Бахыт Сарсенбаевич            комиссии Республики Казахстан,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заместитель руководителя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(по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Адамов Ержан Булатович      - начальник отдела апостилирования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управления организации юридических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услуг Министерства юстиции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Казахстан, секретарь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Алибаев Талгат Айтбаевич    - прокурор отдела Департамента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надзору за законностью в деятельности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государственных органов Генеральной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прокуратуры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(по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Алкабаева                   - начальник управления регистрации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Бижамал Темировна             документирования населения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Департамента миграционной полиции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Министерства внутренних дел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Омаров Борис Акмышевич      - заместитель директора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Республиканского государственного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предприятия "Информационно-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производственный центр" Министерства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внутренних дел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Нурабаева Зайда Токашевна   - начальник отдела по делам записи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актов гражданского состояния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управления организации юридических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услуг Министерства юстиции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Ержанов Канат Каскенович    - главный специалист отдела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демографии Комитета по миграции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Министерства труда и социальной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защиты населения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Казахстан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Рабочей группе в срок до 17 января 2005 года выработать и внести в Правительство Республики Казахстан предложения по легитимности представления справок о местожительстве и составе семьи в различные государственные органы и иные организации.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