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df0e" w14:textId="658d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Президента Республики Беларусь Лукашенко Александра Григорьевича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декабря 2004 года
N 361-р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двустороннего сотрудничества между Республикой Казахстан и Республикой Беларусь и обеспечения протокольно-организационных мероприятий по подготовке и проведению рабочего визита Президента Республики Беларусь Лукашенко Александра Григорьевича в Республику Казахстан 11-19 декабря 2004 года в городах Астане (в случае посещения) и Алматы (далее - визит):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визита Президента Республики Беларусь Лукашенко Александра Григорьевича в Республику Казахстан в городах Астане (в случае посещения)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организационные меры по обслуживанию членов официальной делегации Республики Беларусь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за счет средств, предусмотренных в республиканском бюджете на 2004 год по программе 001 "Обеспечение деятельности Главы государства, Премьер-Министра и других должностных лиц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Республики Беларусь в аэропортах, местах проживания и посещения, сопровождение по маршрутам следования, а также охрану специального самолета.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и Министерством иностранных дел Республики Казахстан пролет специального самолета Президента Республики Беларусь Лукашенко Александра Григорьевича над территорией Республики Казахстан, посадку и вылет в аэропортах городов Астаны (в случае посещения)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аэропортах городов Астана (в случае посещения)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города Алматы организовать прием в честь Президента Республики Беларусь Лукашенко Александра Григорьевича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культуры, информации и спорта Республики Казахстан обеспечить освещение визита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городов Астаны (в случае посещения) и Алматы обеспечить выполнение организационных мероприятий по встрече и проводам делегации Республики Беларусь, оформлению аэропортов и улиц городов Астаны (в случае посещения)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Республиканской гвардии Республики Казахстан (по согласованию) принять участие в церемонии встречи и проводов Президента Республики Беларусь Лукашенко Александра Григорьевича в аэропортах городов Астаны (в случае посещения) и Алматы, организовать концертную программу во время приема от имени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реализацией настоящего распоряжения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361-р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Организационные меры по обслуживанию членов официальной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делегации Республики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Республики Беларусь (1+10) и сопровождающих лиц в гостиницах городов Астаны (в случае посещения)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гостиницах городов Астаны (в случае посещения)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карты, пригласительные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подарка и сувениров для главы и членов официальной делегации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аэропортах городов Астаны (в случае посещения) и Алматы при встрече и проводах делегации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Президента Республики Казахстан Н.Назарбаева в честь Президента Республики Беларусь А.Лукашенко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Медицинское обслуживание членов официальной делегации и сопровождающих лиц.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