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2e40" w14:textId="19d2e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реализации задач, поставленных Президентом 
Республики Казахстан на IV Форуме женщин Казахстана 7 сентября 2004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декабря 2004 года
N 363-р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реализации задач, поставленных Президентом Республики Казахстан Н.А. Назарбаевым на IV Форуме женщин Казахстана 7 сентября 2004 года: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задач, поставленных Президентом Республики Казахстан Н.А. Назарбаевым на IV Форуме женщин Казахстана 7 сентября 2004 года (далее - План).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и государственным органам, непосредственно подчиненным и подотчетным Президенту Республики Казахстан (по согласованию), иным заинтересованным организациям (по согласованию), акимам областей, городов Астаны и Алматы обеспечить реализацию мероприятий, предусмотренных Планом, и представлять ежегодно, не позднее 20 января текущего года информацию о выполнении мероприятий Плана в Национальную комиссию по делам семьи и женщин при Президенте Республики Казахстан (по согласованию).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Национальной комиссии по делам семьи и женщин при Президенте Республики Казахстан (по согласованию) представлять Правительству Республики Казахстан ежегодно, не позднее 30 января текущего года, сводную информацию о ходе реализации мероприятий, предусмотренных Планом.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выполнением настоящего распоряжения возложить на Канцелярию Премьер-Министра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2004 года N 363-р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План внесены изменения - постановлениями Правительства РК от 9 февраля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 95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 февраля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мероприятий по реализации задач, поставленных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 Президентом Республики Казахстан на IV Форуме женщин Казахстана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7 сентября 2004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____________________________________________________________________N   |   Мероприятия     |  Форма     | Ответственные     | 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п\п |                   | завершения | за исполнение     |исполнения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 |        2          |     3      |        4          |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 Политическое продвижение женщин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  Разработать            Постанов-    НКДСЖ (по согласо-  февраль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Стратегию гендерного   ление        ванию), МТСЗН, МЗ,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равенства в            Прави-       МЮ, МВД, МЭБП, МОН,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Республике Казахстан   тельства     МНО и НПО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2005-2015 годы         Республики   ласованию), НЦПЧ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В целях совершенство-  Распоря-     НКДСЖ  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 существующего    жение        (по согласованию)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институционального     Президента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механизма реализации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политики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защиты прав и законных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интересов семьи,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женщин и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провести с учетом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существующих реалий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ротацию 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Принять меры по        Предложения  ПРК, НКДСЖ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расширению пред-       и рекомен-   (по согласованию),  до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ставительства женщин   дации        акимы областей,    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уровне принятия                  и гг. Астаны,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решений                             Алматы и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 делам семьи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женщин при них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Создать эффективную    Предложения, НКДСЖ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 общественного  рекомендации (по согласованию),  до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за            и заключения НЦПЧ (по согла-    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выполнением                      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законодательства и                  Комиссия по правам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совершенствованием                  человека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правовых механизмов в               Президенте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защиты прав и          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законных интересов                  НПО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семьи, женщин и детей               акимы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гг. Астаны, Алматы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комиссии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семьи и женщин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 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Принять участие в      Предложения  НКДСЖ (по сог-     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обсуждении подготов-   и реко-      ласованию), МНО    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ленного депутатской    мендации     и НПО (по           разра-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группой "Отбасы"       разработ-    согласованию)       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Парламента РК          чикам закона                     законо-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законопроекта                                          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"О равных правах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равных возможностях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мужчин и женщин"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Проработать вопрос     Предложения  НЦПЧ   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 организации в       в Прави-     (по согласованию)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структуре Националь-   тельство                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центра по правам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человека подразде-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ления по защите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женщин и детей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Организовать обучение  Конферен-    НКДСЖ (по согла-    пос-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женщин новым техноло-  ции,         сованию), МНО и     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гиям лидерства,        семинары и   НПО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продвижения и защиты   тренинги     ванию), акимы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их законных прав и                  областей,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интересов                           Астаны, Алматы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комиссии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семьи и женщин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 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Укреплять сотруд-      Конферен-    Государственные     пос-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ничество государст-    ции,         органы управле-     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венных органов с       семинары и   ния, НКДСЖ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неправительственными   тренинги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организациями (НПО)                 МНО и НПО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вопросам защиты 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 и законных                     акимы областей,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интересов семьи,                    гг. Астаны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женщин и детей                      Алматы и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 делам семьи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женщин при 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9.  Постоянно проводить    Конферен-    МКИС, НКДСЖ (по     пос-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работу по осуществ-    ции,         согласованию),      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лению целенаправлен-   семинары,    акимы областей,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просветительской   рекоменда-   гг. Астаны,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кампании по формиро-   ции, выс-    Алматы и комис-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ванию в общественном   тупления в   сии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сознании представле-   средствах    семьи и женщин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о необходимости    массовой     при них, НПО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фактического           информации,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равноправия женщин и   репертуары   частные организа-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мужчин в обществе и    театров и    ции СМИ и куль-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управлении             кино         турных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государством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  Шире освещать в       Публикации   МКИС, НКДСЖ (по     пос-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средствах массовой    в газетах и  согласованию),      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информации вопросы    журналах,    областные, город-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реализации законо-    теле- и      ские и районные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дательства, положений радио-       комиссии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международных и       передачи     семьи и женщин,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республиканских                    НПО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документов, касаю-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щиеся защиты прав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законных интересов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семьи, женщин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  Пропагандировать      Публикации   МКИС, МОН, НКДСЖ    пос-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через средства        в газетах и  (по согласованию),  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массовой информации   журналах,    областные, город-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школах, ВУЗах и     теле- и      ские и районные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колледжах положи-     радио-       комиссии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тельный образ семьи   передачи,    семьи и женщин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брака, семейных и   репертуары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нравственных          театров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ценностей             кино, новые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учебники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  Провести экспертизу   Предло-      МОН, МЗ, МО, МВД,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содержания программы  жения, реко- МТСЗН и МЧС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"Основы безопасности  мендации         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жизнедеятельности" и                          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разработку нового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проекта программы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включением вопросов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безопасности детей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экстремальных усло-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виях, связанных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различными угрозами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жизни,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числе, с терроризмом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 всех его прояв-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  Проанализировать ход  Информация   НКДСЖ (по сог- 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реализации Националь- в Админи-    ласованию),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ного плана действий   страцию      министерства,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улучшению поло-    Президента   ведомства, 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жения женщин в        РК и Прави-  акимы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Республике Казахстан  тельство РК  гг. Астаны,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Алматы и комис-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сии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семьи и женщин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 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Экономическое продвижение женщин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14.  Понять активное       Трудовой     МТСЗН, НКДСЖ        В соот-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участие в разработке  кодекс       (по согласованию)   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Трудового кодекса     Республики                       с планом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РК, где предусмот-    Казахстан                        законо-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реть предложения по                                    проект-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недопущению дискри-                                    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минации женщин в                                      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сфере труда и                                          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занятости, допол-                                      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нения в части пре-                                     РК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доставления социаль-                       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пособий беремен-                                  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ным женщинам,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спецпособий в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рождением детей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уходу за ними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  Проводить исследова-  Информация   МТСЗН        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ния гендерного        в НКДСЖ                       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аспекта занятости     (по согла-                       до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экономически актив-   сованию)                        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ного населения,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рабатывать предло-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жения по снижению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безработицы среди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женщин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  Осуществлять прог-    Информация   МТСЗН, МОН          еже-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нозный расчет пот-    в НКДСЖ                       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ребности в специа-    (по согла-                       до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листах для экономики  сованию)                        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Казахстана с учетом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гендерного аспекта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  Учитывать при под-    Статисти-    АС, НКДСЖ    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готовке ежегодного    ческий       (по сог-         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гендерного статисти-  сборник      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ческого сборника      "Женщины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"Женщины и мужчины    мужчины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Казахстана" вклад    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женщин в националь-   доклад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ный валовый продукт,  "Социально-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анализ социально-     экономичес-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экономического раз-   кое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вития проводить с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учетом гендерного    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аспекта               аналитичес-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кие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18.  При разработке и      Информация   МИТ          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реализации государ-   в НКДСЖ                       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ственной политики в   (по согла-                       до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 развития      сованию)                        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экономики особое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внимание уделять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программам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так называемых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"мягких" отраслей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экономики, где 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диционно трудятся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женщины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  Обеспечивать даль-    Предложения, МТСЗН, НКДСЖ (по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нейшее повышение      рекоменда-   согласованию),   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роли социального      ции          НПО (по             до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партнерства в реше-                согласованию)      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нии гендерных проблем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  Обеспечивать даль-    Предложения  МТСЗН, НКДСЖ 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нейшее совершенство-  в Прави-     (по согласованию)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вание социальной      тельство РК                      до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защиты женщин, имею-                                  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щих несовершеннолет-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них детей, многодет-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и одиноких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матерей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  При разработке пла-   Предложения  МИТ, НКДСЖ   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нов развития новых    в Прави-     (по согласованию)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производств в стране  тельство РК                      до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предусматривать соз-                                  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дание условий женщи-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нам для освоения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современных техничес-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ких специальностей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 Улучшение здоровья женщин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  Создавать условия     Информация   МЗ, акимы облас-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улучшения меди-   в НКДСЖ      тей, гг. Астаны, 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цинского обслужива-   (по согла-   Алматы и            до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ния женщин и детей,   сованию)     комиссии по        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снижения материнской               делам семьи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младенческой                     женщин при 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смертности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  Обеспечить доступ-    Информация   МЗ, МОН, акимы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ность гарантирован-   в НКДСЖ (по  областей, гг.    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ного объема бесплат-  согласо-     Астаны и Алматы     до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медицинской       ванию)       и комиссии по      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помощи беременным                  делам семьи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женщинам и детям.                  женщин при 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Принять меры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улучшению питания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беременных женщин,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 также по обеспе-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чению питания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школах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  Проводить во всех     Приказы и    МЗ, акимы областей, пос-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областях мероприятия  распоряже-   гг. Астаны и        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раннего выявле-   ния          Алматы и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ния рака молочной                  по делам семьи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железы                             женщин при них,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НКДСЖ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ванию)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Борьба с проявлениями насилия в отношении женщин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  Разработать и внести  Постанов-    МВД, МЮ, НКДСЖ      III-IV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рассмотрение в     ление        (по согласованию)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Парламент РК законо-  Правитель-                  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проект "О бытовом     ства РК                 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насилии"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26.  Разработать и внести  Постанов-    МЮ, МВД, ГП    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рассмотрение в     ление        (по согласованию),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Парламент РК законо-  Прави-       НКДСЖ (по согла-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проект "О внесении    тельства     сованию), МНО и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изменений и дополне-  РК           НПО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ний в законодатель-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ные акты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противодействия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торговле людьми"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27.  Разработать           Положение,   Союз кризисных 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Положение             утвержден-   центров Казахстана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 кризисных центрах   ное реше-    (по согласованию),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женщин и детей,   нием общего  МВД, НКДСЖ (по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пострадавших от       Собрания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насилия               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кризисных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центров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28.  Провести анализ       Предложения  МВД, МОН, ГП (по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причин и условий,     в Прави-     согласованию),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способствующих        тельство РК  НКДСЖ (по сог-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насилию в отноше-                  ласованию), МНО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нии детей                          НПО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29.  Реализовать обучаю-   Семинары,    МВД, ВС (по согла-  пос-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щие программы для     тренинги     сованию), ГП (по    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работников право-                  согласованию),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охранительных и                    МЗ, НКДСЖ (по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судебных органов,                  согласованию), МНО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организаций здраво-                и НПО (по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охранения,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работающих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жертвами насилия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Примечание. Расшифровка буквенных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ПРК - Правительство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МВД - 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МЗ - Министерство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МИТ - 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МКИС - Министерство культуры, информации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 -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МТСЗН -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МЭБП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МЮ - 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НЦПЧ - Национальный центр по правам человека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НКДСЖ - Национальная комиссия по делам семьи и женщин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Президенте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 - Агентство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MHO - Международные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НПО - Неправительственные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МЧС - Министерство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 - Верховный Суд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ГП -  Генеральная прокуратура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 - Министерство обороны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