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29530" w14:textId="f3295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совершенствованию государственной системы экспортного контроля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декабря 2004 года N 378-р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государственной системы экспортного контроля Республики Казахстан: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в следующем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Лукин Андрей Иванович             - вице-министр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торговли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руководитель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Турсынов Рахат Калибекович        - начальник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экспортного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и лицензирования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заместитель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Жубанышев Сахып Каденович         - начальник отдела экспортного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контроля управления экспортного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контроля и лицензирования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торговли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Тлеубекова                        - начальник управления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Бакыткуль Толеухановна              эпидемиологического надзора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Комитета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санитарно-эпидемиологического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надзора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здравоохранения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Бексаринова                       - начальник юридического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Гульнара Сакеновна                  управления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административной и правовой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работы Министерства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и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Испуллаев Акын Имаханович         - начальник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лицензирования,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регистрации ветеринарных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препаратов и ветеринарной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инспекции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ветеринарии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Акпанбаева Дина Кияшевна          - заместитель начальника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управления экспортного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и лицензирования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Смагулов Ермек Маулханович        - начальник отдела нетарифного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регулирования и экспортного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контроля Комитета таможенного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контроля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Шарипова Динара Хайрулловна       - начальник отдела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законопроектной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Юридического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Министерства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Масенов Чингис Тулегенович        - начальник отдела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материалов Комитета по атомной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энергетике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Бутаев Кудайберды Мырзаханович    - начальник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государственной инспекции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карантину растений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защиты и карантина растений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Министерства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хозяйства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Тогузбаев Олжас Кабдешевич        - начальник отдела Организации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безопасности и сотрудничеству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в Европе, международных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структур безопасности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экспортного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Министерства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Сарсенбаев Марат Джурабекович     - старший офицер международного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договорного отдела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международного сотрудничества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Министерства обороны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Рахметов Абилхаир Оракович        - консультант Юридического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управления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Кожабеков Жанат Мухамбетзакирович - старший инспектор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лицензионно-разрешительной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системы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общественной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Министерства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Кутубаев Бахыт Умурзакович        - главный специалист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прогнозирования и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научно-технических программ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инновационной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Департамента науки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образования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Казахстан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в срок до 20 марта 2005 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провести анализ международного законодательства и опыта международного государственного взаимодействия в сфере экспортного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внести в Правительство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плана мероприятий по совершенствованию системы экспортного контроля в Республике Казахстан,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переработке контрольных списков продукции, подлежащих экспортному контролю, и переводу их кодификации на десятизначную нумерацию,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внедрению автоматизированной системы экспортного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экспортного контроля в Республике Казахстан, предусматривающие определение координирующего государственного органа и четкое разграничение функций и полномочий государственных органов.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