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0db9" w14:textId="6b10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республиканского совещания по вопросам агропромышленного комплекса и семинара о новых направлениях государственной социально-экономической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января 2005 года N 1-р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1. Согласиться с предложением Министерства сельского хозяйства Республики Казахстан о проведении 30 - 31 января 2005 года в городе Астане республиканского совещания по вопросам агропромышленного комплекса и семинара о новых направлениях государственной социально-экономической политики.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распоряжением Премьер-Министра РК от 27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состав комиссии по подготовке и проведению республиканского совещания по вопросам агропромышленного комплекса и семинара о новых направлениях государственной социально-экономической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состав участников республиканского совещания по вопросам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программу семинара о новых направлениях государственной социально-экономической политики.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иностранных дел Республики Казахстан выделить Министерству сельского хозяйства Республики Казахстан средства на проведение республиканского совещания и семинара за счет средств, предусмотренных в республиканском бюджете на 2005 год по программе "Представительские затраты".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распоряжением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января 2005 года N 1-р 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проведению республиканского совещания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агропромышленного комплекса и семинара о новых направлениях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социально-экономической политики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    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      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                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Абикенович         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              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Сариевна 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                -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 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               -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        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             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            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               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        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               - заместитель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           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                   - первый вице-министр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            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             - исполняющий обязанности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         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               - Заведующий государственной инспекцией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Нигметович         Управления организационно-контрольной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работы и кадровой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Коломийцев             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Иванович        организационно-контрольной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Управления организационно-контрольной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работы и кадровой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              - заведующий Отделом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Газизович      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Боос                   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Оттович         производственной сферы и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Толибаев               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Еркеновин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распоряжением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января 2005 года N 1-р 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участников республиканского совещания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агропромышленного комплекса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Состав участников - в редакции распоряжения Премьер-Министра РК от 27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513"/>
        <w:gridCol w:w="1993"/>
        <w:gridCol w:w="1613"/>
        <w:gridCol w:w="1453"/>
        <w:gridCol w:w="1473"/>
        <w:gridCol w:w="18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Наименованиеобластей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г.Алматы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городов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округов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сельского хозяйства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и руководители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Депутаты Парламента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Общественныеорганизации в сфере агропромыш-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комплекса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Руководителиорганизаций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Директора научно-про-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центров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(продолжение таблицы) </w:t>
      </w:r>
    </w:p>
    <w:bookmarkEnd w:id="6"/>
    <w:bookmarkStart w:name="z6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513"/>
        <w:gridCol w:w="2353"/>
        <w:gridCol w:w="1793"/>
        <w:gridCol w:w="2453"/>
        <w:gridCol w:w="14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Министерствасельского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агроформи-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</w:tbl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распоряжением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января 2005 года N 1-р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семинара о новых направлениях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социально-экономической политики 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Внесены изменения - распоряжением Премьер-Министра РК от 27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проведения:            конференц-зал Дома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(адрес: пр. Победы, 33)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время проведения:     30 - 31 января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в 11-00 часов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53"/>
        <w:gridCol w:w="565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Докладчики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Темы докладов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Келимбетов Кайрат Нематович - Министр экономики и бюджетного планирования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бюджетном законодательстве и реформе государственного управления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Айтимова Бырганым Сариевна - Министр образования и науки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Государственной  программе развития образования в Республике Казахстан на 2005-2010 годы.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Карагусова Гульжан Джанпеисовна - Министр труда и социальной защиты населения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программе дальнейшего углубления социальных реформ в Республике Казахстан на 2005-2007 годы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Ерболат Аскарбекович - Министр здравоохранения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Государственной программе реформирования и развития здравоохранения Республики Казахстан на 2005-2010 годы 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Искаков Марлен Нурахметович - председатель Налогового комитета Министерства финансов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изменениях и дополнениях в Налоговый кодекс Республики Казахстан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Келемсеит Ермек Абилмажинович - председатель Комитета лесного и охотничьего хозяйства Министерства сельского хозяйства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совершенствовании управления лесным и охотничьим хозяйствами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Рябцев Анатолий Дмитриевич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 ресурсам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Республики Казахстан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проблемах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Регламент семинара: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Продолжительность доклада 25-30 минут, перерыв через каждые 2 часа.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