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32a8" w14:textId="c5c3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деятельности субъектов естественных монополий"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февраля 2005 года
N 32-p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декабря 2004 года "О внесении изменений и дополнений в некоторые законодательные акты Республики Казахстан по вопросам деятельности субъектов естественных монополий" (далее - перечень).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и иным государственным органам Республики Казахстан (по согласованию) принять необходимые меры по разработке и утверждению в установленном порядке нормативных правовых актов согласно перечню и о принятых мерах проинформировать Правительство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февраля 2005 года N 32-р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актов, принятие 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необходимо в целях реализации Закона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от 9 декабря 2004 года "О внесении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деятельности субъектов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естественных монополий"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693"/>
        <w:gridCol w:w="2753"/>
        <w:gridCol w:w="1873"/>
        <w:gridCol w:w="203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нормативного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акта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упрощенного государственного регулирования деятельности субъектов естественных монополий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повышения или снижения тарифов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(цен, ставок сборов) или их предельных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уровней на предоставляемые регулируемые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(товары, работы)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предоставления равных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к регулируемым услугам (товарам, работам) в сфере транспортировки нефти и (или) нефтепродуктов по магистральным трубопроводам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предоставления равных условий доступа к регулируемым услугам (товарам, работам) в сфере хранения, транспортировки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предоставления равных условий доступа к регулируемым услугам (товарам, работам) в сфере передачи и (или) распределения электрической энергии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предоставления равных условий доступа к регулируемым услугам (товарам, работам) в сфере передачи и (или) распределения тепловой энергии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предоставления равных условий доступа к регулируемым услугам (товарам, работам) в сфере производства тепловой энергии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предоставления равных условий доступа к регулируемым услугам (товарам, работам) в сфере технической диспетчеризации отпуска в сеть и потребления электрической энергии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предоставления равных условий доступа к регулируемым услугам (товарам, работам) в сфере аэронавигации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предоставления равных условий доступа к регулируемым услугам (товарам, работам) в сфере портов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предоставления равных условий доступа к регулируемым услугам (товарам, работам) в сфере аэропортов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равных условий 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регулируемым услугам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(товарам, работам)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телекоммуникаций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условии отсутствия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конкурентного оператора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по причине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невозможности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нецелесообразности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услуг, за 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универсальных услуг телекоммуникаций,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в сфере предос-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тавления в имуществен-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найм (аренду)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кабельной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 и иных 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новных средств,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присоединением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телекоммуникаций к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телекоммуникаций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предоставления равных условий доступа к регулируемым услугам (товарам, работам) в сфере водохозяйственной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(или)канализационной систем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защите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26 февраля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57-ОД "Об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включения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исключения из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регистра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естественной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монополии", зарегистри-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Министерством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21 марта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2217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регулированию естественных 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защите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 июня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149-ОД "Об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дении Правил закупок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субъектами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 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финансовых ресур-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и услуг,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которые учитываются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формировании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(цен, 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сборов) на оказываемые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 услуги", зарегист-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рированный в 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20 июня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за N 2373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защите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27 января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16-ОД "Об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рассмотрению и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(проектов)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естественной монополии", зарегистри-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в Министерстве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за N 2157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защите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19 марта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82-ОД "Об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по утвержде-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тарифов (цен, ставок сборов) и тарифных смет на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(товары, работы) субъектов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зарегистрированный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Министерстве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апреля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2256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дополнений в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защите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19 марта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80-ОД "Об утвержде-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Правил утверждения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(цен, 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сборов) в упрощенном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порядке", зарегистри-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рованный в Министерстве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18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N 2237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рассмотрения хода-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тайств о даче согласия на осуществление субъектами естественных монополий иной деятельности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дополнений в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защите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26 декабря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341-ОД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Правил установления 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компенсирующего тарифа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(цены, ставки сбора)",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зарегистрированный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Министерстве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декабря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2656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приказ и.о. Председателя Агентства Республики Казахстан по регулированию естественных монополий и защите конкуренции от 8 сентября 2004 года N 375-ОД "Об утверждении Правил установления и отмены временных понижающих коэффициентов к тарифам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(ценам, ставкам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магистральной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железнодорожной сети",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зарегистрированный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Министерстве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сентября 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3092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утверждения временных понижающих коэффициентов к тарифам (ценам, ставкам сборов) на услуги по транспортировке воды по магистральным трубопроводам и (или) каналам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дополнений в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регулированию естественных 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защите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ноября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262-ОД,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зарегистрированный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Министерстве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2003 года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2598 "Об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установления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отмены временных пони-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жающих коэффициентов к тарифам (ценам, ставкам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сборов) на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перевалке грузов, выполняемые силами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морского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порта"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дополнений в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защите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ноября 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263-ОД,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зарегистрированный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Министерстве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2003 года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2599 "Об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установления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отмены 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понижающих коэффициен-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к тарифам (ценам,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ставкам сборов)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аэропортов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аэронавигации"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дополнений в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защите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25 марта 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149-ОД,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зарегистрированный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Министерстве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апреля 2004 года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2813 "Об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установления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отмены 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понижающих коэффициен-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к тарифам (ценам,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ставкам сборов)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транспорти-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ровке природного газа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магистральным и (или) распределительным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трубопроводам"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дополнений в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регулиро-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 и защите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от 24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N 274-ОД,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зарегистрированный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Министерстве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2004 года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2981 "Об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самостоятельного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понижающих коэффициен-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к тарифам (ценам,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ставкам сборов)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аэропортов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аэронавигации, подлежа-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регулированию"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дополнений в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защите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июня 2004 года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282-ОД, зарегистриро-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ванный Министерством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3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N 2983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установления и отмены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временных понижающих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коэффициентов к тарифам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телекоммуни-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каций, отнесенные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естественной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монополии"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дополнений в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регулиро-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 и защите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от 12 декабря 2003 года N 312-ОД, зарегистриро-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ванный в Министерстве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N 2649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раздельного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доходов, затрат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задействованных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операторами связи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услуг телекомму-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никаций, регулируемых в соответствии с зако-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нодательством о естест-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монополиях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антимонопольным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законодательством"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согласования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раздельного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доходов, затрат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задействованных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регулируемых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естественной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осуществления мониторинга 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переоценки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субъекта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монополии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регулированию естественных монополий и защите конкуренции от 30 июля 2003 года N 185-ОД, зарегистрированный в Министерстве юстиции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августа 2003 года N 2438 "Об утверждении Правил об особом порядке формирования затрат, применяемом при утверждении тарифов (цен, ставок сборов) на услуги (товары, работы) субъектов естественной монополии"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2005 года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АИС - Агентство Республики 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АРЕМ - Агентство Республики Казахстан 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 - 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 - Министерство юстиции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