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3040" w14:textId="55a3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сентября 2001 года N 76-р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марта 2005 года N 42-p. Утратило силу постановлением Правительства Республики Казахстан от 13 октября 2009 года N 1586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сентября 2001 года N 76-р "Об образовании Координационного совета по обеспечению безопасности и противодействия терроризму на транспорте"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Координационного совета по обеспечению безопасности и противодействия терроризму на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Сунтаева Тлегена Иматовича - исполняющего обязанности заместителя Председателя Комитета таможенного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Ахметова Темирбая Бляловича - начальника центрального управления внутренних дел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"Дутбаев Нартай Нуртаевич - Председатель Комитета национальной безопасности Республики Казахстан, заместитель председателя по вопросам противодействия терроризму на транспорте (по согласованию)" слова "по вопросам противодействия терроризму на транспорте"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"Нагманов Кажмурат Ибраевич - Министр транспорта и коммуникаций Республики Казахстан, заместитель председателя"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Акчанова Болата Касымовича, Отто Ивана Ивановича, Елекеева Ирака Касымовича;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3, 4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