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d112a" w14:textId="52d11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информационно-пропагандистских групп по разъяснению и продвижению Послания Президента Республики Казахстан Н.А. Назарбаева народу Казахстана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26 марта 2005 года
N 68-p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Для проведения целенаправленной информационно-политической работы среди населения по пропаганде, разъяснению и продвижению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Послания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Н. Назарбаева народу Казахстана "Казахстан на пути ускоренной экономической, социальной и политической модернизации" от 18 февраля 2005 года сформировать из числа политических и административных государственных служащих центральных исполнительных органов информационно-пропагандистские группы (далее - ИПГ) согласно приложению 1.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ИПГ в ходе проводимой работы следует обратить основное внимание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укрепление государственности, развитие Казахстана как современного демократического и правового государства;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прочной стабильности в стране и регионе; развитие регионального и международного сотрудничества;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динамичное развитие экономики в соответствии с требованиями глобализации и развития новых технологий с акцентом на развитие несырьевых секторов;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образование, профессиональную подготовку и социальную сферу на уровне XXI века;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последовательное развитие гражданского общества, обеспечение прав и свобод граждан;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дальнейшее развитие моральных и духовных ценностей казахского народа;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веротерпимости и межконфессионального согласия;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борьбу с коррупцией;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глобальную борьбу с терроризмом, наркоторговлей, экстремизмом в любых их проявлениях.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ИПГ осуществлять выезды в регионы республики не менее 2-х раз в течение периода с 1 апреля по 1 августа 2005 года согласно приложению 2.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Руководителям ИПГ совместно с акимами областей, городов Астаны и Алматы организовать данную работу повсеместно в трудовых коллективах предприятий, учреждений всех форм собственности, высших и специальных учебных заведениях, национальных культурных центрах, с пенсионерами, жителями городов, районных центров, поселков, аулов, привлекая при этом уважаемых людей, предпринимателей, деятелей науки, культуры, образования региональной элиты, в соответствии с приложением 3.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Методическое обеспечение деятельности ИПГ возложить на Министерство культуры, информации и спорта Республики Казахстан.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По итогам рабочих поездок руководителям ИПГ по истечении 10 дней после поездки представлять для обобщения информацию о проделанной работе в Министерство культуры, информации и спорта Республики Казахстан.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Министерству культуры, информации и спорта Республики Казахстан, акимам областей, городов Астаны и Алматы представлять, начиная с мая текущего года, к 5-му числу каждого месяца, итоговую информацию о работе ИПГ в Администрацию Президента и Канцелярию Премьер-Министра Республики Казахстан.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Установить, что члены Правительства и председатели агентств, не входящих в состав Правительства Республики Казахстан, возглавляющие информационно-пропагандистские группы, несут персональную ответственность за качество и итоги проводимой работы.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Контроль за исполнением настоящего распоряжения возложить на Канцелярию Премьер-Министра Республики Казахстан.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распоряжению Премьер-Министра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марта 2005 года N 68-р  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 </w:t>
      </w:r>
      <w:r>
        <w:br/>
      </w:r>
      <w:r>
        <w:rPr>
          <w:rFonts w:ascii="Times New Roman"/>
          <w:b/>
          <w:i w:val="false"/>
          <w:color w:val="000000"/>
        </w:rPr>
        <w:t xml:space="preserve">
информационно-пропагандистских групп по разъяснению </w:t>
      </w:r>
      <w:r>
        <w:br/>
      </w:r>
      <w:r>
        <w:rPr>
          <w:rFonts w:ascii="Times New Roman"/>
          <w:b/>
          <w:i w:val="false"/>
          <w:color w:val="000000"/>
        </w:rPr>
        <w:t xml:space="preserve">
Послания Президента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Н.А. Назарбаева в регионах &lt;*&gt;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 Сноска. Внесены изменения - постановлением Правительства РК от 28 июня 2005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644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Акмолинская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Самакова                   - Министр охраны окружающей среды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Айткуль Байгазиевна          Республики Казахстан, руководитель;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Лавриненко                 - первый вице-министр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Юрий Иванович                коммуникаций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Меркель                    - первый вице-министр юстиции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Иоган Давидович             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Белоног                    - вице-министр здравоохранения - Главный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Анатолий Александрович       государственный санитарный врач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Курбатов                   - вице-министр внутренних дел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Владимир Николаевич         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Лукин                      - вице-министр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Андрей Иванович             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Петров                     - вице-министр по чрезвычайным ситуациям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Валерий Викторович          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Смагулов                   - вице-министр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Болат Советович             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Мустафин                   - председатель Комитета транспортного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Куандык Сапарович            контроля Министерства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коммуникаций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Ускенбаев                  - председатель Комитета по регулированию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Каирбек Айтбаевич            торговой и туристской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Министерства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Шульга                     - главный инспектор Канцелярии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Виктор Григорьевич           Премьер-Министра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Баяхметов                  - заместитель председателя Комитета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Еркебулан Еркешевич          работе с несостоятельными должниками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Министерства финансов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Караманов                  - заместитель председателя Комитета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Аскар Узакбаевич             делам строительства и жилищно-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коммунального хозяйства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индустрии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Кеншимов                   - заместитель председателя Комитета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Амирхан Кадирбекович         водным ресурсам Министерства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хозяйства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Комаров                    - заместитель председателя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Геннадий Григорьевич         государственного имущества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приватизации 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Кутербеков                 - заместитель председателя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Дулат Казистаевич            развития транспортной инфраструктуры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Министерства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Асанов                     - директор Департамента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Жандос Ануарович             иностранных дел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Вагапов                    - директор Департамента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Данияр Валерьевич            финансов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Доскенов                   - директор Департамента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Мирас Жусупбекович           сельского хозяйства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Джумабаева                 - директор Департамента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Алия Маратовна               Республики Казахстан по регулированию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естественных монополий;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Курмангалиева              - директор Департамента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Аида Даденовна               экономики 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Тусумов                    - начальник Департамента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Омурзак Тулеуович            внутренних дел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Уразалиев                  - директор Департамента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Нурлан Бекзадаевич           финансов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Хасенов                    - заместитель директора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Рустем Койбагарович          Министерства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Актюбинская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Турисбеков                 - Министр внутренних дел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Заутбек Каусбекович          Казахстан, руководитель;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Волков                     - заместитель Министра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Алексей Юрьевич             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Джанасаев                  - вице-министр по чрезвычайным ситуациям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Булат Бахитжанович          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Досжан                     - вице-министр культуры, информации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Ардак Дукенбайулы            спорта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Исекешев                   - вице-министр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Асет Орентаевич             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Ойнаров                    - вице-министр финансов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Азамат Рыскулович           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Ускимбаев                  - вице-министр внутренних дел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Кожамурат Беисович          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Бралиев                    - заместитель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Альжан Хамидулаевич          Республики Казахстан по статистике;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Ужкенов                    - председатель Комитета геологии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Булат Султанович             недропользования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энергетики и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Шопшекбаев                 - главный инспектор Канцелярии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Айдын Болатович              Премьер-Министра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Орумбаев                   - заместитель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Ардак Сиязбекович            Республики Казахстан по регулированию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естественных монополий;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Аманбаев                   - первый 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Мурат Ермуханович            Комитета таможенного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Министерства финансов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Сулейманов                 - первый 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Рафик Фрунзевич              Комитета рыбного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Министерства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Чирков                     - первый 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Владимир Николаевич          Комитета по делам строительства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жилищно-коммунального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Министерства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Ермуханов                  - заместитель председателя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Адельша Магрупович           развития транспортной инфраструктуры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Министерства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Садуов                     - заместитель председателя Комитета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 Темербулатович         работе с несостоятельными должниками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Министерства финансов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Хайдаров                   - заместитель председателя Комитета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Женис Хайдарович             делам строительства и жилищно-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коммунального хозяйства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индустрии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Епбаева                    - директор Департамента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Айгуль Токтаровна            Республики Казахстан по статистике;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Кесебаева                  - директор Департамента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Палаим Туганбаевна          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Сеитов                     - директор Департамента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Галымжан Караканович         охраны окружающей среды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Умирбаев                   - начальник управления Комитета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Нурланбек Балыкбаевич        транспортной инфраструктуры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Министерства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Алматинская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Карагусова                 - Министр труда и социальной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Гульжана Джанпеисовна        населения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руководитель;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Аканов                     - первый вице-министр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Айкан Аканович              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Бижанов                    - первый вице-министр по чрезвычайным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Нурахмет Кусаинович          ситуациям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Куришбаев                  - вице-министр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Ахылбек Кажигулович         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Онжанов                    - заместитель Министра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Нурлан Баймолданович        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Шпекбаев                   - вице-министр внутренних дел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Алик Жаткамбаевич           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Шамшидинова                - вице-министр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Куляш Ногатаевна            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Оспанов                    - Председатель Агентства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Бакыт Сагындыкович           Казахстан по управлению земельными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ресурсами;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Аринов                     - председатель Комитета по инвестициям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Ерлан Асатаевич              Министерства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Искаков                    - Председатель Налогового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Марлен Нурахметович          Министерства финансов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Келемсеит                  - председатель Комитета лесного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Ермек Абильмажинулы          охотничьего хозяйства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сельского хозяйства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Туякбаев                   - Заместитель заведующего Отдела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Торегельды                   Канцелярии Премьер-Министра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Рахманбердиевич             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Баймагамбетов              - главный инспектор Канцелярии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Сеил Зейнелович              Премьер-Министра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Есекеев                    - заместитель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Куанышбек Бахытбекович       Республики Казахстан по информатизации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и связи;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Есжанов                    - заместитель председателя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Канат Болебайулы             транспортного контроля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транспорта и коммуникаций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Дюсембин                   - заместитель председателя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Ихсан Ислямович              уголовно-исполнительной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Министерства юстиции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Кожахметов                 - заместитель председателя Комитета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Жанат Муратович              защите конкуренции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индустрии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Нурашев                    - заместитель председателя Комитета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Тимур Бекбулатович           инвестициям Министерства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торговли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Ромашов                    - заместитель председателя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Юрий Тулегенович             рыбного хозяйства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сельского хозяйства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Санабаев                   - заместитель Командующего внутренними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Умутбек Кенжебекович         войсками - 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Комитета внутренних войск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внутренних дел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Сексенбаев                 - заместитель председателя Комитета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Берикказы Толеубекович       государственным материальным резервам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Министерства по чрезвычайным ситуациям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Тусупбеков                 - заместитель председателя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Амиржан Нурышевич            финансового контроля и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закупок 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Бубеев                     - директор Департамента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Мухтар Сапаралиевич          финансов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Джолдыбаева                - директор Департамента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Галия Тагибердиевна          Республики Казахстан по регулированию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естественных монополий;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Евстафьев                  - директор Департамента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Вячеслав Евгеньевич          Республики Казахстан по статистике;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Кузембаев                  - директор Департамента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Валерий Альбекович           культуры, информации и 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Сейтимбеков                - директор Департамента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Ардак Аскарович              Республики Казахстан по информатизации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и связи;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Атырауская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Косубаев                   - Министр культуры, информации и 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Есетжан Муратович            Республики Казахстан, руководитель;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Измухамбетов               - первый вице-министр энергетики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Бактыкожа Салахатдинович     минеральных ресурсов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Аманшаев                   - вице-министр культуры, информации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Ермек Амирханович            спорта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Жошибаев                   - заместитель Министра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Рапиль Сейтханович          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Оразбаев                   - вице-министр энергетики и минеральных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Бырлык Есиркепович           ресурсов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Байсеркин                  - председатель Комитета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Бауыржан Сатжанович          санитарно-эпидемиологического надзора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Министерства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Сулейменов                 - председатель Комитета рыбного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Канат Бостанович             хозяйства Министерства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хозяйства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Аканов                     - главный инспектор Канцелярии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Болат Аубаевич               Премьер-Министра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Бердалин                   - первый 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Бауржан Маратович            Комитета природоохранного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Министерства охраны окружающей среды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Елеушов                    - первый 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Бек-Булат Садуахасович       Комитета уголовно-исполнительной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системы Министерства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Бисембаева                 - заместитель председателя Комитета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Багила Мубараковна           миграции Министерства труда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социальной защиты населения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Дюкенев                    - заместитель Командующего внутренними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Амангельды Резуанович        войсками - 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Комитета внутренних войск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внутренних дел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Калабаев                   - заместитель председателя Комитета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Найман Бубеевич              надзору и аттестации в сфере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образования и науки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образования и науки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Ким                        - заместитель председателя Комитета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Александр Афанасьевич        атомной энергетике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энергетики и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Нарегеев                   - заместитель председателя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Бекболат Койжанович          путей сообщения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транспорта и коммуникаций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Сагын                      - заместитель председателя Комитета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Халел                        контролю за качеством медицинских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услуг Министерства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Чекаева                    - заместитель председателя Налогового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Елена Ахметризовна           комитета 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Аманжолов                  - директор Департамента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Дуйсенбек Машкурбекович      финансов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Гимадиев                   - директор Департамента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Ильдар Каримович            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Дарибаев                   - директор Департамента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Мурат Аманкельдиевич         индустрии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Испусинова                 - директор Департамента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Светлана Багитовна           образования и науки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Кармова                    - директор Департамента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Загира Ахатовна              Республики Казахстан по статистике;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Касымова                   - директор Департамента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Татьяна Султановна           энергетики и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Уандыков                   - директор Департамента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Берик Кусманович             транспорта и коммуникаций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Суесинов                   - заместитель директора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Амантай Кемелович            Министерства энергетики и минеральных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ресурсов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Махамбетов                 - начальник управления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Кенесбек Избасарович         таможенного контроля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финансов Республики Казахстан;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Восточно-Казахстанская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Дунаев                     - Министр финансов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Арман Галиаскарович          руководитель;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Гамарник                   - первый вице-министр образования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Геннадий Николаевич          науки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Зверьков                   - заместитель Министра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Вадим Павлович              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Оразалинов                 - заместитель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Дулат Султанович             Республики Казахстан по информатизации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и связи;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Орумбаев                   - заместитель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Ардак Сиязбекович            Республики Казахстан по регулированию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естественных монополий;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Тортаев                    - заместитель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Бауржан Кадырович            Республики Казахстан по статистике;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Тукаев                     - заведующий Отделом Канцелярии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Акбар Куанышбаевич           Премьер-Министра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Жумагулов                  - главный инспектор Канцелярии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Муратхан Бияхметович         Премьер-Министра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Жантикин                   - председатель Комитета по атомной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Тимур Мифтах-улы             энергетике Министерства энергетики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минеральных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Рябцев                     - председатель Комитета по водным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Анатолий Дмитриевич          ресурсам Министерства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хозяйства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Турлыханов                 - председатель Комитета по делам 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Даулет Болатович             Министерства культуры, информации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спорта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Коваль                     - первый 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Игорь Александрович          Комитета лесного и охотничьего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хозяйства Министерства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хозяйства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Салханов                   - первый заместитель Командующего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Даулет Хамарович             внутренними войсками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внутренних дел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начальник Главного штаба внутренних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войск;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Сайдуакасов                - первый 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Мурат Ашметович              Комитета геологии и недропользования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Министерства энергетики и минеральных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ресурсов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Усенова                    - первый 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Нурила Дуйсембиевна          Налогового комитета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финансов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Утепов                     - первый 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Эдуард Карлович              Комитета государственного имущества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приватизации 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Карибаев                   - заместитель председателя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Ержан Габбасович             геологии и недропользования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Министерства энергетики и минеральных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ресурсов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Курманбайулы               - заместитель председателя Комитета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Шерубай                      языкам Министерства культуры,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информации и спорта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Михалченко                 - заместитель председателя Комитета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Василий Николаевич           техническому регулированию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метрологии Министерства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торговли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Абайдильдин                - вице-министр охраны окружающей среды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Талгат Жамшитович           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Досмагамбет                - директор Департамента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Ергали Муканулы              Республики Казахстан по регулированию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естественных монополий;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Иманбаев                   - директор Департамента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Болат Бариевич               иностранных дел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Камбарова                  - директор Департамента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Хлида Мурдуновна             Республики Казахстан по статистике;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Кармазина                  - директор Департамента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Лена Магауяновна             экономики 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Могильный                  - директор Департамента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Валерий Валентинович         образования и науки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Оспанов                    - директор Департамента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Нурлан Елеусизович           экономики 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Парусимова                 - директор Департамента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Любовь Ивановна              финансов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Сабуров                    - начальник Департамента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Далелхан Камалбек-улы        внутренних дел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Иргебаев                   - начальник управления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Серриккан Байбесенович       обороны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Игембаев                   - начальник управления Комитета уголовно-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Женис Кабдагалиевич          исполнительной системы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Наметчаев                  - начальник управления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Талгат Каскирович            Республики Казахстан по регулированию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естественных монополий;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Сакенов                    - начальник управления Комитета уголовно-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Рахымбай Базылжанович        исполнительной системы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юстиции Республики Казахстан;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Умбетов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- 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 сельского хозяйства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Серик Абикенович             Казахстан, руководитель;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Жоламан                    - первый вице-министр культуры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Рустем Кабидоллаулы          информации и спорта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Сагинтаев                  - Председатель Агентства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Бакытжан Абдирович           Казахстан по регулированию естественных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монополий;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Абдиев                     - председатель Комитета по миграции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Жазбек Ниетович              Министерства труда и социальной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населения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Пак                        - председатель Комитета фармации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Лариса Юн-Бойевна            Министерства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Тауекел                    - председатель Комитета информации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Сламбек Тлеугабылулы         архивов Министерства культуры,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информации и спорта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Камалдинов                 - заведующий Отделом Канцелярии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Акылбек Абсатович            Премьер-Министра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Шакенов                    - главный инспектор Канцелярии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Мухамбеткасым Койшибаевич    Премьер-Министра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Канагатов                  - заместитель Председателя Комитета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Ильсияр Баймухамедович       делам спорта Министерства культуры,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информации и спорта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Кульсарин                  - заместитель Председателя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Уразгали Шарипович           геологии и недропользования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Министерства энергетики и минеральных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ресурсов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Момышев                    - заместитель Председателя Комитета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Талгат Амангельдиевич        техническому регулированию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метрологии Министерства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торговли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Наурзалиев                 - заместитель председателя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Булат Муханович              гражданской авиации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транспорта и коммуникаций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Шегай                      - заместитель председателя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Владимир Анатольевич         казначейства 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Джундибаев                 - директор Департамента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Валерий Ермекбаевич          энергетики и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Ибраев                     - директор Департамента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Алпамыс Туякович             образования и науки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Мамашев                    - директор Департамента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Максат Талгатович            финансов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Манабаева                  - директор Департамента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Кайни Алдабергеновна         труда и социальной защиты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Касымов Сырым              - директор Департамента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сельского хозяйства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Сатылганов                 - директор Департамента Министерства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Диханбек Джанкоразович       чрезвычайным ситуациям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Умурзаков                  - начальник Департамента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Берик Нурпеисович            внутренних дел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Байкошкаров                - заместитель директора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Нурмухамед Берденович        Министерства труда и социальной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населения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Джаркинбаев                - заместитель директора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Жасер Азимханович            Министерства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планирования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Сеитов                     - заместитель директора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Жанат Молдахасымович         Министерства юстиции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Кохаева                    - начальник управления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Рая Накыпбеккызы             таможенного контроля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финансов Республики Казахстан;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Западно-Казахстанская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Айтимова                   - Министр образования и науки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Бырганым Сариевна            Казахстан, руководитель;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Кравченко                  - первый вице-министр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Иван Михайлович              торговли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Исаев                      - вице-министр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Батырхан Арысбекович         планирования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Утеулина                   - вице-министр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Хафиза Мухтаровна           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Косунов                    - председатель Аэрокосмического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Алмас Олжабаевич             Министерства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Кенесарин                  - заместитель заведующего Отделом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Сагир Есенгулович            Канцелярии Премьер-Министра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Баспаков                   - главный инспектор Канцелярии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Бейсенгали Абаевич           Премьер-Министра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Жумагалиев                 - заместитель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Аскар Куанышевич             Республики Казахстан по информатизации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и связи;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Кадюков                    - заместитель председателя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Николай Викторович           государственного имущества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приватизации 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Сабиров                    - заместитель председателя Комитета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Имин Абдувалиевич            регулированию торговой и туристской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деятельности Министерства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торговли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Сунтаев                    - заместитель председателя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Тлеген Иматович              таможенного контроля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финансов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Хадыркеев                  - заместитель председателя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Наурузбай Абдулбахиевич      лесного и охотничьего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Министерства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Жумагулов                  - директор Департамента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Ерлан Аскерович             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Каирова                    - директор Департамента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Даметкен Каримовна           Республики Казахстан по статистике;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Кусетов                    - начальник Департамента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Султан Турлинович            внутренних дел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Рушанова                   - директор Департамента Министерств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Магира Исаевна               иностранных дел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Коспанов                   - заместитель Директора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Абай Самбетович              Министерства охраны окружающей среда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Бисакаев                   - начальник управления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Сериккали Гумарович          труда и социальной защиты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Шуканова                   - начальник управления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Махуза Кабдигалимовна        экономики 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Дускалиева                 - начальник управления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Гульсара Зенатовна           казначейства 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Жангазиев                  - начальник управления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Жаркын Кайдарович            индустрии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Карагандинская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Келимбетов                 - Министр экономики и бюджетной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Кайрат Нематович             планирования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руководитель;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Абдыкаликова               - вице-министр труда и социальной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Гульшара Наушаевна           населения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Амрин                      - вице-министр финансов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Аскар Кеменгерович          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Диканбаева                 - вице-министр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Сауле Алкеевна              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Кошанов                    - вице-министр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Ерлан Жаканович             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Шакиров                    - заместитель Министра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Аскар Оразалиевич           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Сизов                      - первый 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Александр Павлович           Агентства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управлению земельными ресурсами;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Шокаманов                  - первый 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Юрий Камирович               Агентства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статистике;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Нефедов                    - заместитель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Алексей Петрович             Республики Казахстан по регулированию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естественных монополий;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Акимбеков                  - заведующий Отделом Канцелярии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Назымбек Кыздарбекович       Премьер-Министра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Абауов                     - главный инспектор Канцелярии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Мухамеджан Мейрамович        Премьер-Министра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Ахметов                    - Председатель Комитета по контролю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Уалихан Исаевич              качеством медицинских услуг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Министерства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Матишев                    - председатель Комитета по защите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Алиакпар                     конкуренции Министерства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торговли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Кусаинов                   - председатель Комитета по техническому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Абельгази Калиакпарович      регулированию и метрологии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Министерства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Сарекенов                  - председатель Комитета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Кабидолла Зулкашевич         государственным  материальным резервам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Министерства по чрезвычайным ситуациям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Дауталиев                  - заместитель председателя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 Манапович              гражданской авиации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транспорта и коммуникаций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Сералиев                   - заместитель Командующего внутренними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Алибек Булатович             войсками - 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Комитета внутренних войск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внутренних дел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Оглов                      - заместитель председателя Комитета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Вадим Валерьевич             государственному контролю и надзору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области чрезвычайных ситуаций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Министерства по чрезвычайным ситуациям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Хорунжий                   - заместитель председателя Налогового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Андрей Григорьевич           комитета 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Акрачкова                  - директор Департамента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Дина Викторовна              здравоохранения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Аскарова                   - директор Департамента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Аида Геннадьевна             Республики Казахстан по регулированию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естественных монополий;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Ахметжанов                 - начальник Департамента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Саян Кылышевич               внутренних дел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Бертисбаев                 - директор Департамента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Несипкул                     энергетики и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Зубарев                    - директор Департамента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Алексей Александрович        экономики 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Ким                        - директор Департамента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Виссарион Валериевич         финансов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Нугербеков                 - директор Департамента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Серик Нугербекович           индустрии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Ибраев                     - заместитель директора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Серик Сыздыкович             Министерства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Жоддыбай                   - начальник управления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Кенжеболат Махмутулы         информации и архивов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культуры, информации и 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Жумажанов                  - начальник управления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Сагинтай                     сельского хозяйства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Карпич                     - начальник управления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Александр Николаевич         государственного имущества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приватизации 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Костанайская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Нагманов                   - Министр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Кажмурат Ибраевич            Республики Казахстан, руководитель;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Кесикбаев                  - первый вице-министр охраны окружающей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Султангали Кабденович        среды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Айтекенов                  - вице-министр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Кайрат Медыбаевич            планирования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Ашитов                     - вице-министр труда и социальной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Батыржан Заирканович         населения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Бекбосунов                 - вице-министр юстиции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Сабыржан Мадиевич           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Веснин                     - председатель Комитета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Виктор Николаевич            государственному контролю и надзору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области чрезвычайных ситуаций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Министерства по чрезвычайным ситуациям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Саткалиева                 - председатель Комитета казначейства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Валентина Адамовна           Министерства финансов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Сахипова                   - Председатель Комитета по правам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Нургайша                     интеллектуальной собственности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Министерства юстиции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Жумабеков                  - главный инспектор Канцелярии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Сагындык Байзакович          Премьер-Министра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Абдишев                    - заместитель председателя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Бауржан Туйтеевич            таможенного контроля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финансов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Амергужин                  - заместитель председателя Комитета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Хамит Айдарович              делам сельских территорий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сельского хозяйства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Бурамбаев                  - заместитель председателя Комитета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Ильяс Джалгасович            борьбе с наркобизнесом и контролю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оборотом наркотиков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внутренних дел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Мусаев                     - заместитель председателя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Умирбай Купбаевич            регистрационной службы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Аманжолова                 - директор Департамента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Зульфия Алтаевна             иностранных дел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Боярина                    - директор Департамента Министерства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Людмила Васильевна           культуры, информации и 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Ермекова                   - директор Департамента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Несипбала Абсагитовна        экономики 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Жуматаев                   - директор Департамента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Рустем Нуркеевич             транспорта и коммуникаций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Копжасарова                - директор Департамента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Бибигуль Амангельдиновна     культуры, информации и 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Кривко                     - директор Департамента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Нина Ивановна                Республики Казахстан по статистике;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Кунакаев                   - директор Департамента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Саяхат Алпысович             энергетики и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Сатыгул                    - директор Департамента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Совет Шайманулы              сельского хозяйства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Хасенов                    - директор Департамента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Сакташ Сатыбалдович          сельского хозяйства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Аубакиров                  - начальник управления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Дуйсенбек Каппарович         финансового контроля и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закупок 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Жакупбаев                  - начальник управления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Нигмат Хамитович             сельского хозяйства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Советский                  - начальник управления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Вячеслав Крестьянович        экономики 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Кызылординская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Копеев                     - Министр по чрезвычайным ситуациям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Мухамбет Жуманазарулы        Республики Казахстан, руководитель;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Мырзахметов                - первый вице-министр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Аскар Исабекович             хозяйства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Асанов                     - вице-министр юстиции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Жакип Кажманович            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Куандыков                  - вице-министр по чрезвычайным ситуациям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Болатбек Баянович           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Сапарбаев                  - вице-министр - председатель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Бердибек Машбекович          таможенного контроля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финансов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Султанов                   - вице-министр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Бахыт Турлыханович           планирования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Абдрасилов                 - председатель Комитета по надзору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Болатбек Серикбаевич         аттестации в сфере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Министерства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Раханов                    - председатель Комитета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Максудбек Смагулович         имущества и приватизации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финансов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Мамбетов                   - председатель Комитета гражданской,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Алматбек Абилхасимович       авиации Министерства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коммуникаций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Омаров                     - председатель Комитета по языкам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Бауыржан Жумаханулы          Министерства культуры, информации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спорта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Ахметов                    - заведующий Отделом Канцелярии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Серик Баужанович             Премьер-Министра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Ибраимжан улы              - главный инспектор Канцелярии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Райхан                       Премьер-Министра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Аккулев                    - заместитель председателя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Аблайхан Шынтемирович        уголовно-исполнительной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Министерства юстиции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Аппарбеков                 - заместитель председателя Комитета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Серик Сеитович               государственному контролю и надзору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области чрезвычайных ситуаций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Министерства по чрезвычайным ситуациям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Базарбаева                 - заместитель председателя Налогового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Асия Бахитовна               комитета 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Толстокоров                - заместитель председателя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Павел Александрович          транспортного контроля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транспорта и коммуникаций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Абденов                    - директор Департамента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Серик Сакбалдиевич           труда и социальной защиты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Абдраимов                  - директор Департамента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Мырзакельды                  сельского хозяйства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Алпысбаев                  - начальник Департамента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Газимбек                     внутренних дел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Василинюк                  - директор Департамента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Татьяна Ивановна             энергетики и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Дементьева                 - директор Департамента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Лариса Вениаминовна          Республики Казахстан по статистике;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Кусаинов                   - директор Департамента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 Апсеметович            экономики 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Урманова                   - директор Департамента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Индира Бектемировна          охраны окружающей среды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Хамзина                    - директор Департамента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Нургуль Калиевна             здравоохранения Республики Казахстан;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Мангистауская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Школьник                   - Министр энергетики и минеральных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Владимир Сергеевич           ресурсов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руководитель;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Абдымомунов                - вице-министр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Азамат Курманбекович        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Абылгазин                  - вице-министр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Талгат Байтемирович          коммуникаций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Киинов                     - вице-министр энергетики и минеральных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Ляззат Кетебаевич            ресурсов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Абильмажинов               - главный инспектор Канцелярии Премьер-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Темиргали Текебасович        Министра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Налибаев                   - председатель Комитета финансового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Абдукалык Закирович          контроля и государственных закупок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Министерства финансов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Рамазанов                  - председатель Комитета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Мурат Зикенович              государственному энергетическому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надзору Министерства энергетики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минеральных ресурсов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Алиев                      - заместитель председателя Комитета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Ертысбай Ахметжанович        государственному энергетическому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надзору Министерства энергетики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минеральных ресурсов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Алигожин                   - заместитель председателя Комитета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Беккет Кабиденович           правам интеллектуальной собственности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Министерства юстиции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Аскаров                    - заместитель председателя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Альберт Мухтарович           государственного санитарно-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эпидемиологического надзора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Министерства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Атшабаров                  - заместитель председателя Комитета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Нурлан Бахитжанович          водным ресурсам Министерства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хозяйства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Ирсалиев                   - заместитель председателя Комитета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Серик Азтаевич               надзору и аттестации в сфере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образования и науки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образования и науки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Тажибай                    - заместитель председателя Комитета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Бакытбек                     делам спорта Министерства культуры,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информации и спорта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Шолпанкулов                - заместитель председателя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Берик Шолпанулович           казначейства 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Алиев                      - директор Департамента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Искандер Шамильевич          Республики Казахстан по регулированию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естественных монополий;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Баударбек-Кожатаев         - директор Департамента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Ерлан Кенесович              иностранных дел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Есбергенов                 - директор Департамента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Сагнай Тулешевич             труда и социальной защиты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Мукажанов                  - начальник Департамента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Ахметжан Камзанович          внутренних дел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Нерсесов                   - директор Департамента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Александр Витальевич         здравоохранения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Сармурзина                 - директор Департамента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Раушан Гайсиевна             энергетики и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Унгербаев                  - заместитель начальника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Мурат Тлеукабылович          Министерства внутренних дел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Бектасов                   - Председатель Агентства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Абен Агыбаевич               Казахстан по информатизации и связи,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руководитель;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Амангельдиев               - вице-министр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Ардак Амангельдиевич        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Арифханов                  - вице-министр финансов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Айдар Абдразахович          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Мусина                     - вице-министр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Лилия Сакеновна             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Абдиев                     - Председатель Агентства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Кали Сейльбекович            Казахстан по статистике;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Жакенов Аскар              - заместитель заведующего Отделом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Серикжанович                 Канцелярии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Туракельдиев               - главный инспектор Канцелярии Премьер-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Болат Сбашевич               Министра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Жашибеков                  - председатель Комитета уголовно-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Габдул хаким Балташевич      исполнительной системы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Кажыкен                    - председатель Комитета промышленности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Мейрам Зекешулы              научно-технического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Министерства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Макажанов                  - председатель Комитета по работе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Ныгмеджан Койшибаевич        несостоятельными должниками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Министерства финансов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Султанов                   - председатель Комитета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Ерик Хамзинович              транспортной инфраструктуры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Министерства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Амиргалиев                 - заместитель председателя Комитета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Азамат Халимиденович         правам интеллектуальной собственности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Министерства юстиции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Мустафин                   - заместитель Председателя Комитета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Галым Сунгатович             борьбе с наркобизнесом и контролю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оборотом наркотиков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внутренних дел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Уразбеков                  - заместитель председателя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 Жанабергенович         путей сообщения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транспорта и коммуникаций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Байшулаков                 - директор Департамента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Алмат Муратович             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Брагин                     - директор Департамента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Александр Геннадьевич        охраны окружающей среды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Исаев                      - директор Департамента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Мусабек                      энергетики и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Кожамратов                 - директор Департамента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Асылбек Аубекерович          сельского хозяйства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Нургужин                   - директор Департамента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 Рахмалиевич            образования и науки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Ордабаев                   - директор Департамента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Самат Исламович              иностранных дел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Пономарев                  - директор Департамента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Олег Евгеньевич              Республики Казахстан по регулированию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естественных монополий;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Шаженова                   - директор Департамента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Дина Мэлсовна                экономики 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Молдабаев                  - начальник управления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Каныш Танирбергенович        энергетики и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Северо-Казахстанская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Досаев                     - Министр здравоохранения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Ерболат Аскарбекович         Казахстан, руководитель;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Амрин                      - вице-министр финансов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Аскар Кеменгерович          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Баймаганбетов              - вице-министр юстиции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Серик Нуртаевич             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Бекжанов                   - вице-министр охраны окружающей среды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Жамбул Лесбекович           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Мусайбеков                 - вице-министр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Сакен Жунусбекович          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Тасбулатов                 - заместитель министра обороны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Абай Болюкпаевич            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Пепенин                    - Заведующий Отделом Канцелярии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Анатолий Сергеевич           Премьер-Министра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Самусев                    - главный инспектор Канцелярии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Юрий Максимович              Премьер-Министра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Жампеисов                  - заместитель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Амангельды Суимбаевич        Республики Казахстан по управлению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земельными ресурсами;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Ахметов                    - председатель Комитета по контролю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Валихан Исаевич              качеством медицинских услуг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Министерства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Тунгышбеков                - председатель Комитета по делам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Санат Тунгышбекович          сельских территорий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сельского хозяйства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Сутулов                    - первый 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Федор Федорович              Комитета финансового контроля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государственных закупок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финансов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Акбердин                   - заместитель председателя Комитета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Рустам Александрович         защите конкуренции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индустрии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Алимбеков                  - заместитель председателя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Бахыт Алтынбекович           финансового контроля и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закупок 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Сариева                    - заместитель председателя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Рысты Халесовна              информации и архивов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культуры, информации и 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Чаус                       - заместитель председателя Комитета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Александр Александрович      борьбе с наркобизнесом и контролю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оборотом наркотиков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внутренних дел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Евниев                     - директор Департамента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Арман Кайратович             сельского хозяйства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Пирогов                    - директор Департамента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Алексей Георгиевич           энергетики и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Оспанов                    - директор Департамента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Берик Серикович              сельского хозяйства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Ташибаев                   - директор Департамента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Мурат Сейтжанович            иностранных дел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Шаймерден                  - директор Департамента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Ербол Шаймерденулы           культуры, информации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Утешев                     - и.о. директора Департамента молодежной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Нурлан Сулейменович          политики Министерства образования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науки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Жакупов                    - начальник управления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Айтмаганбет Кошкинбаевич     финансов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Сарин                      - начальник управления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Науан Сагитович              образования и науки Казахстан;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Южно-Казахстанская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Балиева                    - Министр юстиции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Загипа Яхяновна              Казахстан, руководитель;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Айтжанов                   - вице-министр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Дулат Нулиевич              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Айтжанова                  - вице-министр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Жанар Сейдахметовна         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Дуйсенова                  - вице-министр труда и социальной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Тамара Босымбековна          населения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Выборов                    - вице-министр - председатель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Анатолий Николаевич          по борьбе с наркобизнесом и контролю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за оборотом наркотиков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внутренних дел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Стамкулов                  - вице-министр юстиции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Убайдулла Мирзагалиевич     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Узбеков                    - вице-министр финансов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Гани Нурмаханбетович        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Мейрбеков                  - заведующий Отделом Канцелярии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Бердибек Куанович            Премьер-Министра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Уразалин                   - главный инспектор Канцелярии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Аманбол Мухамедгалиевич      Премьер-Министра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Раймбеков                  - заместитель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Каналбек Утжанович           Республики Казахстан по управлению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земельными ресурсами;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Байдаулетов                - председатель Комитета путей сообщения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Нуржан Талипович             Министерства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Таймерденов                - председатель Комитета регистрационной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Мейрамбек Таймерденович      службы Министерства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Абдреев                    - заместитель председателя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Батырбек Сейтенович          промышленности и научно-технического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развития Министерства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торговли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Жакипбаев                  - заместитель Председателя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Кайрат Тулегенович           финансового контроля и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закупок 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Искакбаев                  - заместитель председателя Налогового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Нурлан Шаихиевич             комитета 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Омиргали                   - заместитель председателя Комитета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Кенжебек                     контролю за качеством медицинских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услуг Министерства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Бекниязов                  - директор Департамента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Булат Кабыкенович            охраны окружающей среды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Жексенбеков                - и.о. директора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Сакен Сайлаубекович          Министерства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Иванова                    - директор Департамента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Наталья Николаевна           экономики 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Нургожаева                 - директор Департамента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Татьяна Александровна        образования и науки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Оразаев                    - директор Департамента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 Аблахатович            сельского хозяйства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Пистаев                    - Начальник Департамента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 Курманалыевич          внутренних дел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Сагиндыков                 - директор Департамента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Мукан Каныбекович            экономики 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Саттыбаев                  - директор Департамента Министерства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Алейтжан Калигумарович       чрезвычайным ситуациям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Тулебаев                   - директор Департамента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Алмаз Кажкенович             энергетики и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гор. Астана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Мынбаев                    - Заместитель Премьер-Министра - 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Сауат Мухаметбаевич          индустрии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Казахстан, руководитель;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Коржова                    - вице-министр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Наталья Артемовна            планирования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Куанганов                  - заведующий Отделом Канцелярии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Фархад Шаймуратович          Премьер-Министра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Егизбаев                   - главный инспектор Канцелярии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Серик Рахметоллаулы          Премьер-Министра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Данаев                     - заместитель председателя Комитета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Нарбота Турсынбаевич         государственным материальным резервам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Министерства по чрезвычайным ситуациям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Манаев                     - заместитель председателя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Талгат Ерсаинович            регистрационной службы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Салханов                   - первый заместитель Командующего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Даулет Хамарович             внутренними войсками - начальник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Главного штаба внутренних войск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Министерства внутренних дел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Дауранов                   - директор Департамента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Шамиль Абдулович             экономики 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Маханбетажиев              - директор Департамента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Батыр Апенович               финансов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Ногай                      - директор Департамента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Святослав Петрович           индустрии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гор.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Токаев                     - Министр иностранных дел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Касымжомарт Кемелевич        Казахстан, руководитель;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Раимбеков                  - заведующий Отделом Канцелярии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Сайлаухан Газизович          Премьер-Министра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Икранбеков                 - главный инспектор Канцелярии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Абай Зубаирович              Премьер-Министра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Алдабергенов               - первый 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Нурлан Шадибекович           Агентства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регулированию естественных монополий;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Джанаханов                 - заместитель председателя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Кайсар Кадырович             информации и архивов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культуры, информации и спорт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Майкеев                    - заместитель Командующего внутренними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Багдат Абдыкадырович         войсками - 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Комитета внутренних войск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внутренних войск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Никитинский                - заместитель председателя Комитета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Евгений Сергеевич            регулированию торговой и туристской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деятельности Министерства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торговли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Шакуанов                   - заместитель председателя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Болат Аташевич               уголовно-исполнительной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Министерства юстиции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Байнаков                   - директор Департамента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Рахмет Газизович             финансов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Исабеков                   - директор Департамента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Нурлан Даниятович            Республики Казахстан по информатизации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и связи;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Кнюх                       - директор Департамента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Вера Андриановна             экономики 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Утегулов                   - директор Департамента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Маулен Амангельдиевич        экономики 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Тлеумуратов                - начальник управления Налогового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Юрий Джумабаевич             комитета 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Казахстан. 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распоряжению Премьер-Министра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марта 2005 года N 68-р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 График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выезда информационно-пропагандистских групп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по разъяснению Послания Главы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народу Казахстана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 Сноска. Внесены изменения - постановлением Правительства РК от 28 июня 2005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644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Акмолинская область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2193"/>
        <w:gridCol w:w="1153"/>
        <w:gridCol w:w="3793"/>
        <w:gridCol w:w="1913"/>
        <w:gridCol w:w="1833"/>
      </w:tblGrid>
      <w:tr>
        <w:trPr>
          <w:trHeight w:val="3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города,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</w:p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гов </w:t>
            </w:r>
          </w:p>
        </w:tc>
        <w:tc>
          <w:tcPr>
            <w:tcW w:w="3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членов группы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выезда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разъяс-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мае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июле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Кокшетау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Лавриненко Ю.И., Кутербеков Д.К.,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Караманов А.У.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1-10 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7-17 июня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Степно-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горск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Самакова А.Б., Уразалиев Н.Б.,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Тусумов О.Т.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1-10 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7-17 июня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Аккольский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Курбатов В.Н. Кеншимов А.К.,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Комаров Г.Г.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1-10 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7-17 июня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Меркель И.Д. Ускенбаев К.А., Курмангалиева А.Д.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1-10 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7-17 июня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.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Смагулов Б.С.,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Вагапов Д.В.,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Доскенов М.Ж.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1-10 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7-17 июня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Белоног А.А., Хасенов Р.К.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1-10 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7-17 июня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Буландын-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Лукин А.И.,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Мустафин К.С.,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Асанов Ж.А.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1-10 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7-17 июня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Егинды-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кольский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Петров В.В.,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Джумабаева A.M.,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Баяхметов Е.Е.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1-10 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7-17 июня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дерский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Лавриненко Ю.И.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Кутербеков Д.К.,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Караманов А.У.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20-30 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1-8 июля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тауский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Лукин А.И.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Мустафин К.С.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Асанов Ж.А.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20-30 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1-8 июля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Курбатов В.Н., Кеншимов А.К.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Комаров Г.Г.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20-30 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1-8 июля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Меркель И.Д.,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Ускенбаев К.А.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Курмангалиева А.Д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20-30 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1-8 июля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Смагулов Б.С.,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Вагапов Д.В.,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Доскенов М.Ж.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20-30 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1-8 июля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Белоног А.А., Хасенов Р.К., Шульга В.Г.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20-30 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1-8 июля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Петров В.В.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Джумабаева A.M.,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Баяхметов Е.Е.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20-30 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1-8 июля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Коргалжын-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Уразалиев Н.Б.,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Тусумов О.Т.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20-30 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1-8 июля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тауский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Лавриненко Ю.И.,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Кутербеков Д.К.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Караманов А.У.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11-20 мая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20-28 июля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градский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Меркель И.Д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Ускенбаев К.А.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Курмангалиева А.Д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11-20 мая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20-28 июля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Щучинский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Самакова А.Б.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Уразалиев Н.Б.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Тусумов О.Т.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11-20 мая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20-28 июля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Актюбинская область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2113"/>
        <w:gridCol w:w="1153"/>
        <w:gridCol w:w="3793"/>
        <w:gridCol w:w="1913"/>
        <w:gridCol w:w="1833"/>
      </w:tblGrid>
      <w:tr>
        <w:trPr>
          <w:trHeight w:val="3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</w:p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Числосель-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гов </w:t>
            </w:r>
          </w:p>
        </w:tc>
        <w:tc>
          <w:tcPr>
            <w:tcW w:w="3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выезда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разъяс-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апреле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реа-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июле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Актобе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Турисбеков З.К., Волков А.Ю.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18-22 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18-22 июля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бийский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Ускимбаев К.Б., Умирбаев Н.Б.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18-26 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18-26 июля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Алгинский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Орумбаев А.С., Сеитов Г.К.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18-24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18-24 июля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Ермуханов А.М.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18-26 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18-26 июля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Иргизский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Сулейменов Р.Ф.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18-26 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18-26 июля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Каргалин-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Аманбаев М.Е.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18-23 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18-23 июля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Кобдинский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Бралиев А.Х., Кесебаева П.Т.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18-26 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18-26 июля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Мартукский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Ойнаров А.Р., Чирков В.Н.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18-24 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18-24 июля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Ужкенов Б.С., Садуов М.Т.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18-24 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18-24 июля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Темирский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Джанасаев Б.Б.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18-24 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18-24 июля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Уилский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Хайдаров Ж.Х.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18-24 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18-24 июля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Хромтаус-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Исекешев А.О., Шопшекбаев А.Б.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18-23 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18-23 июля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Шалкарский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Досжан А.Д., Епбаева А.Т.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18-24 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18-24 июля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Алматинская область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2113"/>
        <w:gridCol w:w="1153"/>
        <w:gridCol w:w="3793"/>
        <w:gridCol w:w="1913"/>
        <w:gridCol w:w="1833"/>
      </w:tblGrid>
      <w:tr>
        <w:trPr>
          <w:trHeight w:val="3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</w:p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гов </w:t>
            </w:r>
          </w:p>
        </w:tc>
        <w:tc>
          <w:tcPr>
            <w:tcW w:w="3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выезда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разъяс-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апреле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июле </w:t>
            </w:r>
          </w:p>
        </w:tc>
      </w:tr>
      <w:tr>
        <w:trPr>
          <w:trHeight w:val="3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Аксуский </w:t>
            </w:r>
          </w:p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Аканов А.А., Бижанов Н.К.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Алаколь-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Куришбаев А.К.,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Искаков М.Н.,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Ромашов Ю.Т.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4-14 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4-15 июля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Балхашский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Кербулак-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г.Капшагай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Онжанов Н.Б., Санабаев У.К. Шамшидинов К.Н., Туякбаев Т.Р.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4-14 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Илийский,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Талды-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корган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Карагусова Г.Д.,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Оспанов Б.С.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Сейтимбеков А.А.,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Аринов Е.А.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4-14 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4-15 июля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Ескель-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Саркан-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дский,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Текели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Есекеев К.Б.,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Есжанов К.Б.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Нурашев Т.Б.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4-14 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4-15 июля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ТалгарскийКарасай-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Баймагамбетов С.З.,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Кожахметов Ж.М.,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Шпекбаев А.Ж.,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Бубеев М.С.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4-14 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18-28 июля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Райымбек-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Уйгурский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Панфилов-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Джолдыбаева Г.Т., Ефстафьев В.Е., Дюсембин И.И., Сексенбаев Б.Т.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4-15 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4-15 июля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Коксуский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Кузембаев В.А, Келимсеит Е.А.,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Тусупбеков А.Н.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4-15 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4-15 июля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Атырауская область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2033"/>
        <w:gridCol w:w="1153"/>
        <w:gridCol w:w="3793"/>
        <w:gridCol w:w="1913"/>
        <w:gridCol w:w="1833"/>
      </w:tblGrid>
      <w:tr>
        <w:trPr>
          <w:trHeight w:val="30" w:hRule="atLeast"/>
        </w:trPr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</w:p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ских окру-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гов </w:t>
            </w:r>
          </w:p>
        </w:tc>
        <w:tc>
          <w:tcPr>
            <w:tcW w:w="3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выезда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разъяс-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апреле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реализа-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июне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г.Атырау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Косубаев Е.К.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Сулейменов К.Б. Бисембаева Б.М.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Дюкенов А.Р.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Чекаева Е.А.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по 6 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по 7 июня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Жылыой-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Измухамбетов Б.С.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Аманшаев Е.А.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Аканов Б.А.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18-27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1-6 июня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Индерский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Испусинова С.Б.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Дарибаев М.А.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Касымова Т.С.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июня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Исатай-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Елеушов Б.С.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Сагын X.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июня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Кзылко-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гинский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Калабаев Н.Б.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Гимадиев И.К.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Уандыков Б.К.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1-7 июня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Курманга-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зинский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Жошибаев Р.С.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Бердалин Б.М.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Махамбетов К.И.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Ким А.А.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1-7 июня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1-7 июня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Макатский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Оразбаев Б.Е. Нарегеев Б.К.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Кармова З.А.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июня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Махамбет-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Байсеркин Б.С.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Аманжолов Д.М.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Суесинов А.К.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1-6 июня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 Восточно-Казахстанская область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2013"/>
        <w:gridCol w:w="1153"/>
        <w:gridCol w:w="3793"/>
        <w:gridCol w:w="1913"/>
        <w:gridCol w:w="1833"/>
      </w:tblGrid>
      <w:tr>
        <w:trPr>
          <w:trHeight w:val="30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</w:p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гов </w:t>
            </w:r>
          </w:p>
        </w:tc>
        <w:tc>
          <w:tcPr>
            <w:tcW w:w="3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выезда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разъяс-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апреле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июле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2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г.Усть-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Шемонаи-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хинский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10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Гамарник Г.Н.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Досмагамбет Е.М.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Михайличенко В.Н.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1-10 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1-10 июля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4.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г.Семи-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палатинскг.Курча-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Абайский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-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Дунаев А.Г. Курманбайулы Ш.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Салханов Д.Х.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г.Риддер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Глубоков-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Жантикин Т.М.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Карибаев Е.Г.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Парусимова Л.И.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Аягозский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Могильный В.В.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Утепов Э.К. Иргибаев С.Б.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1-10 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9.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лихинскийБескара-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гайский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10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Орумбаев А.С., Коваль И.А.,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Абайдильдин Т.Ж.,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Камбарова Х.М.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Турлыханов Д.Б. Сакенов Р.Б.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Тарбага-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тайский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Тукаев А.К.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Сабуров Д.К.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Иманбаев Б.Б.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14.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р-н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13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Оразалинов Д.С. Сайдуакасов М.А.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Игембаев Ж.К.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16.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Курчум-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Кокпек-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тинский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18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Тортаев Б.К.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Оспанов Н.Е.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Наметчаев Т.К.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Уланский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Зверьков В.П.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Усенова Н.Д.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Жумагулов М.Б.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Рябцев А.Д.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Кармазина Л.М.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Жамбылская область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1953"/>
        <w:gridCol w:w="1153"/>
        <w:gridCol w:w="3793"/>
        <w:gridCol w:w="1913"/>
        <w:gridCol w:w="1833"/>
      </w:tblGrid>
      <w:tr>
        <w:trPr>
          <w:trHeight w:val="450" w:hRule="atLeast"/>
        </w:trPr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</w:p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числосель-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ских окру-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гов </w:t>
            </w:r>
          </w:p>
        </w:tc>
        <w:tc>
          <w:tcPr>
            <w:tcW w:w="3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выезда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разъяс-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апреле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июле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г.Тараз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Умбетов С.А. Камалдинов А.А. Шакенов М.К. Манабаева К.А. Джаркинбаев Ж.А. Ибраев A.T.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11-20 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11-20 июля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Меркен-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14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Пак Л.Ю.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Кульсарин У.Ш.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Сатылганов Д.Д.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Умурзаков Б.Н.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11-20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11-20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Сарысус-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9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Сагинтаев Б.А. Касымов 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Канагатов И.Б.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11-20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11-20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Таласский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13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Абдиев Ж.Н. Момышев Т.Д. Шегай В.А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11-20 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11-20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им.Т.Рыс-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кулова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15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Тауекел С.Т. Наурзалиев Б.М. Мамашев М.Т. Байкошкаров Н.Б.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11-20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11-20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кумский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Шуский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17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Жоламан Р.К.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Джундибаев В.Е.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Сеитов Ж.М.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Кохаева Р.Н.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11-20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11-20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 Западно-Казахстанская область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1953"/>
        <w:gridCol w:w="1153"/>
        <w:gridCol w:w="3793"/>
        <w:gridCol w:w="1913"/>
        <w:gridCol w:w="1833"/>
      </w:tblGrid>
      <w:tr>
        <w:trPr>
          <w:trHeight w:val="30" w:hRule="atLeast"/>
        </w:trPr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</w:p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Числосель-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гов </w:t>
            </w:r>
          </w:p>
        </w:tc>
        <w:tc>
          <w:tcPr>
            <w:tcW w:w="3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выезда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разъяс-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апреле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июле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Акжаик-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Исаев Б.Д. Дускалиева Г.З.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Жангазиев Ж.К.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18-29 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18-29 июля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Бокейор-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динский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Косунов А.О.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Кусетов С.Т.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Коспанов А.С.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22-26 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22-26 июля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Бурлин-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Кравченко И.М. Рушанова М.И. Сабиров И.А.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15-19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10-14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Джанга-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линский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Жумагалиев А.К. Сунтаев T.И.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Бисакаев С.Г.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18-21 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18-21 июля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Жанибек-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Косунов А.О. Кусетов С.Т.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Коспанов А.С.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26-30 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26-30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Зеленов-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Айтимова Б.С. Кадюков Н.B. Шуканова М.К.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20-27 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20-27 июля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Казталов-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Жумагалиев А.К. Сунтаев Т.И.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Бисакаев С.Г.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21-29 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21-29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бинский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Баспаков Б.А. Жумагулов Е.А. Хадыркеев Н.А.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25-30 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25-30 июля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Сырымский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Утеулина Х.М. Кенесарин С.Е.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Каирова Д.К.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25-29 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25-29 июля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Таскалин-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Айтимова Б.С. Кадюков Н.В. Шуканова М.К.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16-19 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16-19 июля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Теректин-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Кравченко И.М. Рушанова М.И. Сабиров И.А.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9-14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14-19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Чингир-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лауский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Баспаков Б.А. Жумагулов Е.А. Хадыркеев Н.А.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20-25 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20-25 июля </w:t>
            </w:r>
          </w:p>
        </w:tc>
      </w:tr>
      <w:tr>
        <w:trPr>
          <w:trHeight w:val="30" w:hRule="atLeast"/>
        </w:trPr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г.Уральск </w:t>
            </w:r>
          </w:p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Айтимова Б.С. Кадюков Н.В.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Шуканова М.К.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28-29 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28-29 июля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Утеулина Х.М. Кенесарин С.Е. Каирова Д.К.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21-24 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21-24 июля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Баспаков Б.А. Жумагулов Е.А., Хадыркеев Н.А.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18-19 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18-19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 Карагандинская область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1973"/>
        <w:gridCol w:w="1153"/>
        <w:gridCol w:w="3793"/>
        <w:gridCol w:w="1913"/>
        <w:gridCol w:w="1833"/>
      </w:tblGrid>
      <w:tr>
        <w:trPr>
          <w:trHeight w:val="30" w:hRule="atLeast"/>
        </w:trPr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</w:p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Числосель-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гов </w:t>
            </w:r>
          </w:p>
        </w:tc>
        <w:tc>
          <w:tcPr>
            <w:tcW w:w="3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выезда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разъяс-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апреле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июле 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Абайский Жанаар-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кинский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Абдыкаликова Г.Н.,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Жумажанов 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Ким В.В.,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Акрачкова Д.В.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4-13 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4-13 июля </w:t>
            </w:r>
          </w:p>
        </w:tc>
      </w:tr>
      <w:tr>
        <w:trPr>
          <w:trHeight w:val="5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Шетский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Абауов М.М.,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Сизов А.П.,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Ибраев С.С.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4-14 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4-14 июля 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Бухаржы-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рауский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Каркара-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линский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24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Диканбаева С.А., Кусаинов А.К.,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Жолдыбай К.М.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4-14 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4-14 июля 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г.Кара-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Нуринский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Осакаров-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Келимбетов К.Н., Сарекенов К.З., Сералиев А.Б., Дауталиев М.М.,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Аскарова А.Г.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4-16 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4-16 июля 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Улытаус-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Кошанов Е.Ж., Ахметжанов С.К.,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Ахметов У.И.,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Матишев А.Б.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4-13 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4-13 июля 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г.Жезказ-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г.Сатпаев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Шакиров А.О.,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Шокаманов Ю.К.,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Хорунжий А.Г.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4-10 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4-10 июля 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г.Балхаш г.Прио-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зерск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Карпич А.Н.,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Зубарев А.А.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4-10 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4-10 июля 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г.Сарань г.Темир-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г.Шах-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тинск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3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Амрин А.К.,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Оглов В.Б.,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Нефедов А.П.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4-10 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4-10 июля 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г.Каражал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Акимбеков Н.К., Нугербеков С.Н.,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Бертысбаев Н.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4-8 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4-8 июля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 Костанайская область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1953"/>
        <w:gridCol w:w="1153"/>
        <w:gridCol w:w="3793"/>
        <w:gridCol w:w="1913"/>
        <w:gridCol w:w="1833"/>
      </w:tblGrid>
      <w:tr>
        <w:trPr>
          <w:trHeight w:val="30" w:hRule="atLeast"/>
        </w:trPr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</w:p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Числосель-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гов </w:t>
            </w:r>
          </w:p>
        </w:tc>
        <w:tc>
          <w:tcPr>
            <w:tcW w:w="3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выезда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разъяс-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т.г.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т.г.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Алтынса-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ринский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Нагманов К.И.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динский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Сатыгул С.Ш.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Аулие-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кольский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Бекбосунов С. М.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1-15 июля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Денисов-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Жумабеков С.Б.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18-29 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Джангель-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динский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Ашитов Б. 3.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4-15 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1-15 июля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Житика-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ринский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Кесикбаев С.К.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4-15 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1-15 июля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Камыстин-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Копжасаров Б.А.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4-15 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1-15 июля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Караба-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лыкский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Кунакаев С.А.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4-15 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1-15 июля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Карасус-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Амергужин X.А., Абдишев Б.Т.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4-15 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1-15 июля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Костанай-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Саткалиева В.А., Жакупбаев В.X.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4-15 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1-15 июля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Мендыка-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ринский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Боярина Л.В.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1-15 июля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Наурзум-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Сахипова Н.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4-15 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1-15 июля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Сарыколь-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Ермекова Н.А.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4-15 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1-15 июля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Кривко Н.И.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1-15 июля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Узунколь-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Хасенов С.С.,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Буранбаев И.Д.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4-15 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1-15 июля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Федоров-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Веснин В.Н.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1-15 июля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Мусаев У.К.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4-15 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1-15 июля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Аркалык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Айтекенов К.М., Аубакиров Д.К.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1-15 июля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Лисаковск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Советский В.К.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4-15 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1-15 июля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Рудный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Аманжолова 3.А.,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Жуматаев Р.Н.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4-15 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1-15 июля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 Кызылординская область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2093"/>
        <w:gridCol w:w="1153"/>
        <w:gridCol w:w="3793"/>
        <w:gridCol w:w="1913"/>
        <w:gridCol w:w="1833"/>
      </w:tblGrid>
      <w:tr>
        <w:trPr>
          <w:trHeight w:val="3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</w:p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Числосель-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гов </w:t>
            </w:r>
          </w:p>
        </w:tc>
        <w:tc>
          <w:tcPr>
            <w:tcW w:w="3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выезда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разъяс-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апреле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июле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Кызылорда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Султанов Б.Т. Василинюк Т.И.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Аппарбеков С.С.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1-10 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1-10 июля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Аральский район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Сапарбаев Б.М. Базарбаева А.Б. Хамзина Н.К. Абденов С.С.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1-10 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1-10 июля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Жалагаш-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район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Асанов Ж.К.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Омаров Б.Ж.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1-10 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1-10 июля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Жанакор-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Копеев М.Ж. Алпысбаев Г. Кусаинов М.А. Абдраимов М.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1-10 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1-10 июля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Казалин-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район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Ахметов С.Б.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Мамбетов А.А.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Урманова И.Б.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1-10 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1-10 июля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Кармак-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Раханов М.С. Толстокоров П.А.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1-10 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1-10 июля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Сырдарьин-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район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Мырзахметов А.И.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Аккулиев А.Ш.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1-10 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1-10 июля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Шиелийский район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Куандыков Б.Б. Ибраимжан-улы Р. Абдрасилов Б.С. Дементьева Л.В.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1-10 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1-10 июля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 Мангистауская область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1953"/>
        <w:gridCol w:w="1153"/>
        <w:gridCol w:w="3793"/>
        <w:gridCol w:w="1913"/>
        <w:gridCol w:w="1833"/>
      </w:tblGrid>
      <w:tr>
        <w:trPr>
          <w:trHeight w:val="30" w:hRule="atLeast"/>
        </w:trPr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</w:p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Числосель-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гов </w:t>
            </w:r>
          </w:p>
        </w:tc>
        <w:tc>
          <w:tcPr>
            <w:tcW w:w="3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выезда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разъяс-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апреле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июле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Актау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Школьник B.C.,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Абылгазин Т.Е.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Налибаев А.З.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Аскаров А.М.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Тажибай Б.,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Алиев И.Ш.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Жанаозен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Киинов Л.К.,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Ирсалиев С.А.,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Баударбек-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Кожатаев Е.К.,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Мукажанов А. К.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Бейнеу-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Абдымомунов А.К.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Шолпанкулов Б.Ш.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Апигожин Б.К.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Каракиян-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Нерсесов А.В.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Сармурзина Р.Г.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Мангис-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тауский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Атшабаров Н.Б.,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Алиев Е.А.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Есбергенов С.Т.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Унгербаев М.Т.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Тупкара-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ганский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Абильмажинов Т.Т.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Рамазанов М.З.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 Павлодарская область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1913"/>
        <w:gridCol w:w="1153"/>
        <w:gridCol w:w="3793"/>
        <w:gridCol w:w="1913"/>
        <w:gridCol w:w="1833"/>
      </w:tblGrid>
      <w:tr>
        <w:trPr>
          <w:trHeight w:val="30" w:hRule="atLeast"/>
        </w:trPr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</w:p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Числосель-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гов </w:t>
            </w:r>
          </w:p>
        </w:tc>
        <w:tc>
          <w:tcPr>
            <w:tcW w:w="3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выезда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разъяс-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апреле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июле 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Павлодар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мкр.)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Бектасов А.А.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Жашибеков Г.Б.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Кажыкен М.З.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Экибастуз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Амангельдиев 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Макажанов Н.К.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Султанов Е.Х.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Амиргалиев А.Х.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Аксу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Арифханов А.А.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Мустафин Г.С.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Уразбеков М.Ж.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Мусина Л.С.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Байшулаков А.М.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Брагин А.Г.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Исаев Мусабек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11-17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11-17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Баянауль-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Абдиев К.С. Кожамратов А.А.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Нургужин М.Р.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Ордабаев С.И.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11-17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11-17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Жакенов А.С.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Пономарев О.Е.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Шаженова Д.М.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11-17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11-17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Щербак-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Туракельдиев 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Молдабаев К.Т.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11-17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Иртышский район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Бектасов А.А.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Жашибеков Г.Б.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Кажыкен М.З.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18-24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18-24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Качирский район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Амангельдиев 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Макажанов Н.К.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Султанов Е.Х.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Амиргалиев А.Х.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18-24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18-24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Лебяжин-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Арифханов А.А.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Мустафин Г.С.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Уразбеков М.Ж.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18-24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18-24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Майский район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Мусина Л.С.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Байшулаков A.M.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Брагин А.Г.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Исаев Мусабек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25-30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25-31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Абдиев К.С.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Кожамратов А.А.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Нургужин М.Р.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Ордабаев С.И.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25-30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25-31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Успенский район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Жакенов А.С.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Пономарев О.Е.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Шаженова Д.М.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Молдабаев К.Т.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25-30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25-31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 Северо-Казахстанская область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2133"/>
        <w:gridCol w:w="1153"/>
        <w:gridCol w:w="3793"/>
        <w:gridCol w:w="1913"/>
        <w:gridCol w:w="1833"/>
      </w:tblGrid>
      <w:tr>
        <w:trPr>
          <w:trHeight w:val="735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</w:p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Числосель-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гов </w:t>
            </w:r>
          </w:p>
        </w:tc>
        <w:tc>
          <w:tcPr>
            <w:tcW w:w="3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выезда 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разъяс-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апреле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июле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Тунгышбеков С.Т.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1-9 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1-12 июля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Акжарский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Жампеисов А.С.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1-9 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1-10 июля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Аккайын-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Баймаганбетов С.Н.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1-9 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1-10 июля </w:t>
            </w:r>
          </w:p>
        </w:tc>
      </w:tr>
      <w:tr>
        <w:trPr>
          <w:trHeight w:val="9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Бекжанов Ж.Л.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Ахметов В.И.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Жакупов А.К.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Ташибаев М.С.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18-22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20-25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им. 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Жумабаева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Оспанов Б.С. Сарин Н.С.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1-6 апреля 18-22 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20-25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Кызылжар-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Сариева Р.X.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Евниев А.К.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1-6 апреля 18-22 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20-25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Мамлютский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Пепенин А.С. Утешев Н.С.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им.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Мусрепова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Мусайбеков С.Ж. Шаймерден Е.Ш.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1-6 апреля 18-22 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20-25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Досаев Е.А. Тасбулатов А.Б.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1-6 апреля 18-22 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20-25 июля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Амирин А.К.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Чаус А.А.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1-6 апреля 18-22 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20-25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Уалиха-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новский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Алимбеков Б. А.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1-9 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Шал акына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Самусев Ю.М.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1-9 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Петропав-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ловск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Сутулов Ф.Ф.,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Акбердин Р.А.,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Пирогов А.Г.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1-9 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 Южно-Казахстанская область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2093"/>
        <w:gridCol w:w="1153"/>
        <w:gridCol w:w="3793"/>
        <w:gridCol w:w="1913"/>
        <w:gridCol w:w="1833"/>
      </w:tblGrid>
      <w:tr>
        <w:trPr>
          <w:trHeight w:val="3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</w:p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Числосель-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гов </w:t>
            </w:r>
          </w:p>
        </w:tc>
        <w:tc>
          <w:tcPr>
            <w:tcW w:w="3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выезда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разъяс-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апреле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июле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Арысь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Байдаулетов Н.Т.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4-12 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4-12 июля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г.Кентау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Уразалин A.M.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11-20 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4-14 июля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Г.Туркес-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Дуйсенова Т.Б. Таймерденов М.Т.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4-14 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4-14 июля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г.Шымкент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Айтжанова Ж.С. Иванова Н.Н.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4-14 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4-14 июля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Байдибека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Узбеков Г.Н.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4-12 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4-12 июля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Казыгурт-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Сагиндыков M.К.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4-12 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4-12 июля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Мактаара-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льский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Балиева З.Я. Нургожаева Т.А. Пистаев М.К.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4-14 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4-14 июля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Ордабасин-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Оразаев М.А.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4-12 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4-12 июля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Отрарский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Раймбеков К.У. Бекниязов Б.К.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4-12 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4-12 июля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Сайрамский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Омиргали К. Искакбаев Н.Ш.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4-12 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4-12 июля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Сарыагаш-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Айтжанов Д.Н. Жакипбаев К.Т. Жексенбеков С.С.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4-14 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4-14 июля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Сузакский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Мейрбеков Б.К.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4-14 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4-14 июля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Толебий-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Стамкулов У.М.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4-12 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4-12 июля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Тюлькубас-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Выборов А.Н. Тулебаев А.К.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4-12 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4-12 июля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Шардарин-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Саттыбаев А.К. Абдреев Б.С.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4-12 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4-12 июля         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г.Алматы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2013"/>
        <w:gridCol w:w="1153"/>
        <w:gridCol w:w="3793"/>
        <w:gridCol w:w="1913"/>
        <w:gridCol w:w="1833"/>
      </w:tblGrid>
      <w:tr>
        <w:trPr>
          <w:trHeight w:val="3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районов </w:t>
            </w:r>
          </w:p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Числоокру-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гов </w:t>
            </w:r>
          </w:p>
        </w:tc>
        <w:tc>
          <w:tcPr>
            <w:tcW w:w="3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выезда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разъясне-нию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апреле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июле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Алмалин-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Токаев К.К.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Утегулов М.А.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20-30 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10-20 июля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Ауэзов-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Раимбеков С.Г. Джанаханов К.К.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Кнюх В.А.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20-30 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10-20 июля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дыкский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Икранбеков А.З.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Байнаков Р.Г.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20-30 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10-20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Жетысус-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Алдабергенов Н.Ш. Тлеумуратов Ю.Д.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20-30 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10-20 июля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Медеуский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Никитинский E.С.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Шакуанов Б.А.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20-30 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10-20 июля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Турксиб-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Майкеев Б.А.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Исабеков Н.Д.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20-30 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10-20 июля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г.Астана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2153"/>
        <w:gridCol w:w="953"/>
        <w:gridCol w:w="3793"/>
        <w:gridCol w:w="1913"/>
        <w:gridCol w:w="1833"/>
      </w:tblGrid>
      <w:tr>
        <w:trPr>
          <w:trHeight w:val="3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№N 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районов </w:t>
            </w:r>
          </w:p>
        </w:tc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 </w:t>
            </w:r>
          </w:p>
        </w:tc>
        <w:tc>
          <w:tcPr>
            <w:tcW w:w="3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выезда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разъяс-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апреле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июне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Сарыарка (пос. Коктал,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Ондирис)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Мынбаев С.М.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Егизбаев С.Р.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Манаев Т.Е.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Дауранов Ш.A.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Ногай С.П.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июня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Алматы (пос.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ленный,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ный, 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лезнодо-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рожный,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родный)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Коржова Н.А. Куанганов Ф.Ш. Салханов Д.Х. Маханбетажиев Б.А.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Данаев Н.Т.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июня </w:t>
            </w:r>
          </w:p>
        </w:tc>
      </w:tr>
    </w:tbl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распоряжению Премьер-Министра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26»марта 2005 года N 68-р 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работы информационно-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пропагандистских групп (ИПГ)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Выезды ИПГ в регионы осуществляются согласно графику в период с 1 апреля по 1 августа 2005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Акимами областей, гг. Астана и Алматы до руководителей ИПГ доводятся схема и маршрут посещения ИПГ населенных пунктов, организаций, предприятий и вузов региона и др.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Встречи ИПГ с населением должны пройти в сельских округах, райцентрах, городах районного и областного подчинения. В областных центрах должно быть проведено как можно больше встреч.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сельских округах встречи могут проводиться также в форме сходов граждан.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Организация работы ИПГ непосредственно на местах, транспортное обслуживание, размещение в гостиницах и иные вопросы, связанные с работой ИПГ, обеспечиваются акимами областей, районов и городов.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Общая координация работы ИПГ, подготовка отчетной информации и своевременное представление ее в соответствующие инстанции обеспечивается руководителем ИПГ. Каждый член ИПГ по итогам встречи с населением представляет руководителю группы отчет по форме N 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Руководитель ИПГ по истечении 10 дней после поездки представляет аналитическую информацию о проведенной работе ИПГ с приложением формы N№2 в Министерство культуры, информации и 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культуры, информации и спорта, Акимы областей, городов Астаны и Алматы представляют сводную информацию в Канцелярию Премьер-Министра и Администрацию Президента Республики Казахстан с мая к 5-му числу каждого месяца.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Методическое и информационное обеспечение ИПГ осуществляется Министерством культуры, информации и спорта РК.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Общий контроль за работой ИПГ осуществляется Канцелярией Премьер-Министра Республики Казахстан. 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                            Форма N 1 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         ИНФОРМАЦИЯ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об итогах встречи с населением ИПГ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по _________району в ________области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  ____ ________2005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 Член ИПГ__________________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 Место проведения 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Численность населения, всего           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(в городе, районном центре,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сельском округе и т.д.)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Количество жителей, принявших          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участие на встрече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Количество жителей, выступивших        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 встречах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Основные положения Послания,           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 которым были заданы вопросы: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(развитие малого и среднего бизнеса,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образование и профессиональная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подготовка, жилищная политика,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развитие институтов гражданского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общества, материнство, детство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старшее поколение и др.)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Отношение населения к основным         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положениям Послания (положительное,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отрицательное)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Участие на встречах представителей     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(необходимо указать Ф.И.О., должность)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- Администрации Президента             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- Канцелярии Премьер-Министра          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- депутатов Парламента                 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- местных исполнительных органов        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Примечание: </w:t>
      </w:r>
      <w:r>
        <w:rPr>
          <w:rFonts w:ascii="Times New Roman"/>
          <w:b w:val="false"/>
          <w:i w:val="false"/>
          <w:color w:val="000000"/>
          <w:sz w:val="28"/>
        </w:rPr>
        <w:t xml:space="preserve">информация представляется в двух экземплярах по итогам поездки не позднее пяти дней Руководителю ИПГ. 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                           Форма N 2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ИНФОРМАЦИЯ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об итогах работы ИПГ по состоянию на _ __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по __________ району в _________ области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 Руководитель ИПГ_______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Состав ИПГ (указать Ф.И.О.)            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Количество членов ИПГ, выступивших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 встречах                            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Количество жителей, принявших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участие на встрече                     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Количество жителей, выступивших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 встречах                            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Основные положения Послания,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которые были даны исчерпывающие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ответы (развитие малого и среднего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бизнеса, образование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профессиональная подготовка,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жилищная политика, развитие институтов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гражданского общества, материнство,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детство и старшее поколение и др.)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Количество публикаций членов ИПГ:      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- в печатных СМИ                       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- в электронных СМИ                    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 Всего высказано критических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замечаний жителями в т.ч. в адрес:     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- местных исполнительных органов       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- центральных органов                  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 Участие во встречах представителей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(необходимо указать Ф.И.О., должность)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- Администрации Президента РК          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- Канцелярии Премьер-Министра РК       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- депутатов Парламента РК              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- местных исполнительных органов        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Примечание: </w:t>
      </w:r>
      <w:r>
        <w:rPr>
          <w:rFonts w:ascii="Times New Roman"/>
          <w:b w:val="false"/>
          <w:i w:val="false"/>
          <w:color w:val="000000"/>
          <w:sz w:val="28"/>
        </w:rPr>
        <w:t xml:space="preserve">информация представляется руководителем ИПГ по истечении 10 дней после поездки в Министерство культуры, информации и спорта РК.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