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60e0" w14:textId="18e6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распоряжение Премьер-Министра Республики Казахстан от 28 февраля 2005 года N 39-p-l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марта 2005 года
N 69-p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28 февраля 2005 года N 39-р-1 "О мерах по организации контроля за исполнением Послания Президента Республики Казахстан народу Казахстана от 18 февраля 2005 года "Казахстан на пути ускоренной экономической, социальной и политической модернизации"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рабочей группы, созданной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Акимбекова                     - заведующего Отделом обороны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Назымбека Кыздарбековича         правопорядка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Егимбаеву                      - заведующую Юридическим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Жанну Дачеровну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Камалдинова                    - заведующего Отделом внешних связей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Акылбека Абсатовича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Хамзина                        - заведующего сектором Сводного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Казбека Гизатовича               аналитического отдела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