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5811" w14:textId="72e5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оплату проживания главы делегации Исламской Республики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2005 года N 87-р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визитом делегации Исламской Республики Иран для обсуждения вопросов дальнейшего развития двустороннего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Министерству иностранных дел Республики Казахстан выделить Министерству индустрии и торговли Республики Казахстан средства в сумме 411344 (четыреста одиннадцать тысяч триста сорок четыре) тенге на оплату проживания в городе Астане с 13 по 14 апреля 2005 года и в городе Алматы с 14 по 15 апреля 2005 года главы делегации Исламской Республики Иран за счет средств, предусмотренных в республиканском бюджете на 2005 год по программе "Представительские затраты".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