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122e" w14:textId="5251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строительства объекта "Дом министерств"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апреля 2005 года
N 106-p.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Распоряжение Премьер-Министра Республики Казахстан от 29 апреля 2005 года N 106-p утратило силу постановлением Правительства Республики Казахстан от 31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442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проведения комплексного анализа проектных решений, технико-экономического обоснования, обоснованности финансирования строительства объекта "Дом министерств" в новом центре города Астаны и выработки соответствующих предложений: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 - председатель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Кайсар Оспанович            строительства и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хозяйства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Раимбеков                 - заведующий Отделом регионального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Газизович         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Нурпеисов                 - заместитель Управляющего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Газизович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Фомичев                   - заместитель акима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Васильевич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Комаров                   - заместитель председателя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Григорьевич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Сагиндиков                - директор Департамента стратегического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Мукан Канибекович           планирования и инвестиционной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Естемесов                 - заместитель начальника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Алихан Дауренбекович        обеспечения правительственной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  - заместитель начальника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Ахат Габбасович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Шопшекбаев                - главный инспектор Отдела регионального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Болатович             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Кокоев                    - генеральный директор Республиканского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Виталий Владимирович   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"Госэкспертиза"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строительства и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хозяйства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Молдабаев                 - начальник управления электроэнергетики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Каныш Танирбергенович       Департамента электроэнергетики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угольной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Абишев                    - главный специалист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Саркитказиевич       контролер-ревизор Комитета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контроля и государственных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Нам                       -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Юрьевич                открытого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"Корпорация "KUAT" (по согласованию)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по итогам проведенной работы в двухнедельный срок внести предложения в Правительство Республики Казахстан по дальнейшей реализации проекта строительства объекта "Дом министерств" в новом центре города Астаны.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Канцелярию Премьер-Министра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