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8a68" w14:textId="cb28a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выработке предложений по вопросам организации арендных домов и развития арендного сектора жилья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мая 2005 года N 130-р. Утратило силу постановлением Правительства Республики Казахстан от 31 мая 2007 года N 442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Республики Казахстан от 19 мая 2005 года N 130-р утратило силу постановлением Правительства Республики Казахстан от 31 мая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442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целях выработки предложений по организации арендных домов и развития арендного сектора жилья: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Баталов Аскар Болатович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Казахстан, руководитель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Чирков Владимир Николаевич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Комитета по делам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 жилищно-коммунального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Алпысбаев Мелик Нармухамбетович   - начальник управления жилищного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строительства и жилищно-коммунального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хозяйства Комитета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строительства и жилищно-коммунального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хозяйства Министерства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 торговли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Байкошкаров Нурмухамед Берденович - директор Департамента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 контроля Министерства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Ермекова Несипбала Абсагитовна    - директор Департамента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расходов отраслевых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Утегулов Маулен Амангельдиевич    - директор Департамента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государственного заимствования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кредитования Министерства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Бексаринова Гульнара Сакеновна    - начальник юридического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Департамента административно-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правовой работы - Аппарата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Жанаев Ерлан Нурханович           - начальник управления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сотрудничества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международного гуманитарного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экономического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Алпысбай Меиржан Меликович        - начальник отдела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экономического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управления гражданского,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экономического и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законодательства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законодательства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Адильбекова Аида Аккасымовна      - исполняющая обязанности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отдела методологии прямых налогов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управления методологии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комитета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до 1 июля 2005 года выработать и внести на рассмотрение Правительства Республики Казахстан предложения по организации арендных домов и развитию арендного сектора жилья.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областей, городов Астаны и Алматы в установленном порядке представить рабочей группе в месячный срок предложения по организации арендных домов и развитию арендного сектора жилья.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распоряжения возложить на Министерство индустрии и торговли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