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b1a6" w14:textId="19db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12 апреля 2004 года N 99-р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июля 2005 года N 195-р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12 апреля 2004 года N 99-р "О создании казахстанской части казахстанско-пакистанской рабочей группы по вопросам военно-технического сотрудничества"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казахстанской части казахстанско-пакистанской рабочей группы по вопросам военно-технического сотрудничества: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Кравченко Ивана Михайловича     - первого вице-министра индустрии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торговли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Акпанбаеву Дину Кияшевну        - начальника управления оборонной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промышленности, экспортного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контроля и лицензирования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                     промышленности и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технического развития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индустрии и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секретарем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Абдиеву Кульпаш Вениаминовну    - начальника управления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машиностроения и оборонной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промышленности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индустриально-инновационного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развития Министерства индустрии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Текинова Ержана Барликовича     - начальника отдела анализа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развития оборонной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управления машиностроения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                     оборонной промышленности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                     индустриально-инновационного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                           Министерства индустрии и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Жакупова Жаната Сарсенбаевича   - начальника отдела оборонной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промышленности управления оборонной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промышленности, экспортного контроля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лицензирования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                     промышленности и научно-технического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развития Министерства индустрии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Оразбакова Галыма Избасаровича  - президента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"Национальная компания "Казахстан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инжиниринг"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Кашенова Рашита Габдрахмановича - директора Департамента оборонных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производств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"Национальная компания "Казахстан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инжиниринг"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"Идрисов Нурлан Габдугалиевич   - начальник главного военно-медицинского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правления Вооруженных Сил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Бакишев Дулат Хангереевич       - начальник управления Азии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Азии и Африки Министерства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Спицын Валерий Дмитриевич       - генеральный директор открытого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акционерного общества "ЗИКСТО"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Абдреев Батырбек Сейтенович     - директор Департамента отраслей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промышленности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индустрии и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"Идрисов Нурлан Габдугалиевич   - начальник главного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военно-медицинского обеспечения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Вооруженных Сил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Бакишев Дулат Хангереевич       - заместитель директора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Азии и Африки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Спицын Валерий Дмитриевич       - заместитель генерального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         акционерного общества "ЗИКСТО"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                     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Абдреев Батырбек Сейтенович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промышленности и научно-технического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                     сотрудничества Министерства индустрии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торговли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Амрина Госмана Каримовича, Елемесова Омархана Коптлеуовича, Ларионова Олега Никифоровича, Бишимова Куаныша Ердаулетовича.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