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6e6e" w14:textId="b90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рассмотрению вопроса о соблюдении компанией "БиДжи" таможенного законодательства Республики Казахстан при реализации углеводородов с Карачаганакского нефтегазоконденсатного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июля 2005 года N 207-p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рассмотрения вопроса о соблюдении компанией "БиДжи" таможенного законодательства Республики Казахстан при реализации углеводородов с Карачаганакского нефтегазоконденсатного месторождения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 - первый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Желдыбаевич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Кененбаев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Ерлик Абдрахимович          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(финансовая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полиция)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Акаев                     - начальник управления Генеральной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Магомед Запирович           прокуратуры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 Казахстан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таможенного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             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Ляззат Кетебаевич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Карабалин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Узакбай СулеЙменович       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Назаров                   - управляющий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Кунакбаевич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"КазМунайГаз"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Аязбаев                   - главный менеджер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Бакит Ашимович 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"КазМунайГаз"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Ларри Андерсен            - президент компании "БиДжи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Эндрю Хейнс               - менеджер по юридическим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компании "БиДжи Груп"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Эдвард Иган               - менеджер по бизнесу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"БиДжи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Роберт Смит               - менеджер по бизнесу компании "БиДжи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Тастанбеков               - юридический советник компании "БиДжи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                      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Иян Фергюссон             - юридический советник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"Карачаганак Петролеум Оперейтинг"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месячный срок рассмотреть вопрос о соблюдении компанией "БиДжи" таможенного законодательства Республики Казахстан при реализации углеводородов с Карачаганакского нефтегазоконденсатного месторождения и информировать Правительство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рабочей группе право в установленном порядке привлекать специалистов центральных, местных исполнительных органов и иных организаций по вопросам, входящим в компетенцию рабочей группы, а также запрашивать необходимую информацию.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Министра финансов Республики Казахстан Дунаева А.Г.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