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7b46" w14:textId="5a17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проведения сбора руководящего состава антитеррористических подразделений органов безопасности и специальных служб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2005 года N 221-р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проведением сбора руководящего состава антитеррористических подразделений органов безопасности и специальных служб государств-участников Содружества Независимых Государств и совместного командно-штабного учения "Каспий-Антитеррор-2005" (далее - сбор):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Министерству иностранных дел Республики Казахстан выделить Комитету национальной безопасности Республики Казахстан средства в сумме 3606525 (три миллиона шестьсот шесть тысяч пятьсот двадцать пять) тенге на оплату проживания в городе Актау в период с 16 по 19 августа 2005 года участников сбора за счет средств, предусмотренных в республиканском бюджете на 2005 год по программе 006 "Представительские затраты".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