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67e6" w14:textId="6f46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Закон Республики Казахстан "О торговом мореплавании"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августа 2005 года N 226-p.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 июня 2005 года "О внесении изменений и дополнений в Закон Республики Казахстан "О торговом мореплавании" (далее - Перечень).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и иным государственным органам Республики Казахстан (по согласованию) в двухмесячный срок обеспечить разработку, утверждение и, при необходимости, направление на государственную регистрацию в Министерство юстиции Республики Казахстан нормативных правовых актов согласно перечню и о принятых мерах проинформировать Правительства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Премьер-Министра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августа 2005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226-р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 реализации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 Республики Казахстан "О внесении изменений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дополнений 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торговом мореплавании"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253"/>
        <w:gridCol w:w="2293"/>
        <w:gridCol w:w="2633"/>
        <w:gridCol w:w="23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нормативного правого акта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исполнители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 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оформ-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выдачи,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продления,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 изъятия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 моряка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МИД, МВД,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2005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 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 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разрешений 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каботажа судами,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плавающими 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флагом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государства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 внесении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 и дополне-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 в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от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N№49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16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плавания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стоянки судов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морских портах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 и 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подходах к ним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Условные обозначения и сокращения: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МТК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 - Комитет национальной безопасности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