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c2a9" w14:textId="886c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деятельности государственных органов, осуществляющих регулирование финансового рынка"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августа 2005 года N 229-p.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8 июля 2005 года "О внесении изменений и дополнений в некоторые законодательные акты Республики Казахстан по вопросам деятельности государственных органов, осуществляющих регулирование финансового рынка" (далее - Закон):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Закона (далее - Перечень).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Национальному Банку Республики Казахстан (по согласованию) и Агентству Республики Казахстан по регулированию и надзору финансового рынка и финансовых организаций (по согласованию) согласно Перечню: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внести в установленном порядке проекты Указов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нормативные правовые акты и проинформировать Правительство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2005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N№229-p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нормативных правовых актов, принятие которых необходимо </w:t>
      </w:r>
      <w:r>
        <w:br/>
      </w:r>
      <w:r>
        <w:rPr>
          <w:rFonts w:ascii="Times New Roman"/>
          <w:b/>
          <w:i w:val="false"/>
          <w:color w:val="000000"/>
        </w:rPr>
        <w:t xml:space="preserve">
в целях реализации  </w:t>
      </w:r>
      <w:r>
        <w:rPr>
          <w:rFonts w:ascii="Times New Roman"/>
          <w:b/>
          <w:i w:val="false"/>
          <w:color w:val="000000"/>
        </w:rPr>
        <w:t xml:space="preserve">Закона </w:t>
      </w:r>
      <w:r>
        <w:rPr>
          <w:rFonts w:ascii="Times New Roman"/>
          <w:b/>
          <w:i w:val="false"/>
          <w:color w:val="000000"/>
        </w:rPr>
        <w:t xml:space="preserve"> Республики Казахстан 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внесении изменений и дополнений в некоторые 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законодательные акты Республики Казахстан по  </w:t>
      </w:r>
      <w:r>
        <w:br/>
      </w:r>
      <w:r>
        <w:rPr>
          <w:rFonts w:ascii="Times New Roman"/>
          <w:b/>
          <w:i w:val="false"/>
          <w:color w:val="000000"/>
        </w:rPr>
        <w:t xml:space="preserve">
вопросам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органов, осуществляющих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регулирование финансового рынка"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3473"/>
        <w:gridCol w:w="2473"/>
        <w:gridCol w:w="2173"/>
        <w:gridCol w:w="2253"/>
      </w:tblGrid>
      <w:tr>
        <w:trPr>
          <w:trHeight w:val="14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акта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13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и 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в Положе-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структуру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НБРК, утвержден-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Указом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зидента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1271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</w:tr>
      <w:tr>
        <w:trPr>
          <w:trHeight w:val="11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и дополне-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Положение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АФН,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денное Указом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года№N 1270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</w:tr>
      <w:tr>
        <w:trPr>
          <w:trHeight w:val="9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вовые акты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АФН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</w:tr>
      <w:tr>
        <w:trPr>
          <w:trHeight w:val="18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в Правила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инкассации,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ресылке банкнот,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монет и ценнос-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не являю-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банками,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утвержденные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тановлением 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НБРК от 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401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НБРК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раны и устройству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 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 НБРК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выкупа НБРК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банкнот и монет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 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НБРК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выкупа НБРК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монет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 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 НБРК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и 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в Правила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минимальных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зервных 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ниях, утвержден-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 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 от 3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N 300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 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 НБРК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установлении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норматива 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мальных резервных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 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НБРК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определении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относящейся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монетарной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 НБРК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НБРК - Национальный Банк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АФН  - Агентство Республики Казахстан по регулированию и надзору финансового рынка и финансовых организаций.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