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24c6" w14:textId="9952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VII Азиатской олимпиады по физике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августа 2005 года N 239-р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1. Принять предложение Министерства образования и науки Республики Казахстан о проведении VII Азиатской олимпиады по физике с 23 по 30 апреля 2006 года в городе Алматы (далее - VII Азиатская олимпиада).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прилагаемый состав организационного комитета по подготовке и проведению VII Азиатской олимпиады.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Министерству образования и науки Республики Казахстан совместно с акиматом города Алматы обеспечить подготовку и проведение VII Азиатской олимпиады.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Финансирование мероприятий, связанных с подготовкой и проведением VII Азиатской олимпиады, отнести за счет и в пределах средств, предусмотренных в республиканском бюджете на 2006 год, Министерства образования и науки Республики Казахстан - государственного органа - администратора республиканской бюджетной программы 010 "Проведение республиканских школьных олимпиад, конкурсов, внешкольных мероприятий республиканского значения".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Министерству иностранных дел Республики Казахстан оказать содействие в оформлении визовой поддержки и выдаче виз иностранным гражданам-участникам VII Азиатской олимпиады по приглашению Министерства образования и науки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Министерству внутренних дел Республики Казахстан обеспечить охрану общественного порядка, безопасность участников и официальных лиц VII Азиатской олимпиады в местах их проживания и проведения олимпиады.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Министерству транспорта и коммуникаций Республики Казахстан обеспечить условия для встречи и проводов участников VII Азиатской олимпиады в аэропортах и железнодорожных вокзалах.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Министерству здравоохранения Республики Казахстан обеспечить медицинскую помощь для сохранности состояния здоровья участников и официальных лиц VII Азиатской олимпиады.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Министерству культуры, информации и спорта Республики Казахстан обеспечить широкое освещение в средствах массовой информации хода подготовки и проведения VII Азиатской олимпиады, а также торжественных мероприятий по ее открытию и закрытию.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Министерству образования и науки Республики Казахстан в срок до 1 июня 2006 года представить в Правительство Республики Казахстан информацию об итогах организации и проведения VII Азиатской олимпиады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2005 года N 239-р 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организационного комитета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и проведению VII Азиатской олимпиады по физике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Айтимова Бырганым Сариевна     - Министр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Тасмагамбетов                  - Аким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Имангали Нургалиевич             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Токаев Касымжомарт Кемелевич   -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Дунаев Арман Галиаскарович     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Келимбетов Кайрат Нематович    - 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Турисбеков Заутбек Каусбекович -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Мамин Аскар Узакбаевич         -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Досаев Ерболат Аскарбекович    -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Косубаев Есетжан Муратович     - 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Айсина Майра Араповна         - вице-министр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Кожамкулов                    - ректор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Толеген Абдисагиевич            национального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им. Аль-Фараби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Битуова Тильдаш Рыскулбековна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научно-практического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центра "Дарын"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