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4483" w14:textId="4af4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экологического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сентября 2005 года N 240-р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июля 2005 года "О внесении изменений и дополнений в некоторые законодательные акты Республики Казахстан по вопросам экологического аудита" (далее - Закон) Министерству охраны окружающей среды Республики Казахстан в двухмесячный срок со дня вступления Закона в силу внести на рассмотрение Правительства Республики Казахстан проект постановления Правительства Республики Казахстан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августа 2004 года N 889" и принять приказ Министра охраны окружающей среды Республики Казахстан "Об утверждении состава и правил работы квалификационной комиссии по аттестации экологических аудиторов, а также правил аттестации экологических аудиторов".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