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1cb8" w14:textId="c6a1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визита экс-президента Соединенных Штатов Америки Уильяма Джефферсона Клинтона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сентября 2005 года N 243-р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двустороннего сотрудничества между Республикой Казахстан и Соединенными Штатами Америки и обеспечения протокольно-организационных мероприятий по подготовке и проведению визита экс-президента Соединенных Штатов Америки в Республику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визита экс-президента Соединенных Штатов Америки Уильяма Джефферсона Клинтона в Республику Казахстан с 6 по 7 сентября 2005 года в городе Алматы (далее - визит).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организационные меры по обслуживанию членов делегации, сопровождающих экс-президента Соединенных Штатов Америки Уильяма Джефферсона Клинтона (далее - члены делегации),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в городе Алматы за счет средств, предусмотренных в республиканском бюджете на 2005 год по бюджетным программам "Обеспечение деятельности Главы государства, Премьер-Министра и других должностных лиц государственных органов" и "Оказание медицинской помощи отдельным категориям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делегации в аэропорту, местах проживания и посещения, сопровождение по маршрутам следования, а также охрану специального самолета.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и Министерством иностранных дел Республики Казахстан пролет специального самолета экс-президента Соединенных Штатов Америки Уильяма Джефферсона Клинтона над территорией Республики Казахстан, посадку и вылет в аэропорту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аэропорту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спорта Республики Казахстан обеспечить освещение визита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Алматы обеспечить выполнение организационных мероприятий по встрече и проводам членов делегации в местах посещения, а также оформлению аэропорта и улиц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экс-президента Соединенных Штатов Америки Уильяма Джефферсона Клинтона в аэропорту города Алматы, а также организовать концертную программу во время приема от имени Президента Республики Казахстан Нурсултана Абишевича Назарбаева.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распоряжения возложить на Министерство иностранных дел Республики Казахстан.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2005 года N 243-р   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 членов делегации, сопровождающих экс-президента Соединенных Штатов Америки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Уильяма Джефферсона Клинтона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делегации, сопровождающих экс-президента Соединенных Штатов Америки Уильяма Джефферсона Клинтона, по формату 1+10 в городе Алматы в гостинице "Риджент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"Риджент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кувертные карты, пригласительные на прием).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подарка и сувениров для главы и членов делегации Соединенных Штатов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чайного стола в аэропорту города Алматы при встрече и проводах делегации Соединенных Штатов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официального приема от имени Президента Республики Казахстан Нурсултана Абишевича Назарбаева в честь визита экс-президента Соединенных Штатов Америки Уильяма Джефферсона Клинтона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Медицинское обслуживание членов делегации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