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99b0" w14:textId="9399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оплату проживания участников заседаний советов руководителей налоговых служб государств-членов Евразийского экономического сообщества 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сентября 2005 года N 245-р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заседаний советов руководителей налоговых служб государств-членов Евразийского экономического сообщества и государств-участников Содружества Независимых Государств (далее - заседаний):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выделить Министерству финансов Республики Казахстан средства в сумме 4661018 (четыре миллиона шестьсот шестьдесят одна тысяча восемнадцать) тенге на оплату проживания в городе Астане в период с 13 по 17 сентября 2005 года участников заседаний за счет средств, предусмотренных в республиканском бюджете на 2005 год по программе 006 "Представительские затраты".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