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d1a1" w14:textId="2dad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Таможенный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сентября 2005 года N 260-р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20 июня 2005 года "О внесении изменений и дополнений в Таможенный кодекс Республики Казахстан"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согласно Перечню: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Правительства Республики Казахстан проект постановления Правительства Республики Казахстан "Об утверждении Правил выплаты единовременной компенсации при получении должностным лицом таможенного органа в связи с исполнением служебных обязанностей увечья либо иного повреждения здоровья, исключающего для него возможность в дальнейшем заниматься профессиональной деятельностью";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нормативные правовые акты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2005 года N 260-р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 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Таможенный кодекс Республики Казахстан"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093"/>
        <w:gridCol w:w="2933"/>
        <w:gridCol w:w="1653"/>
        <w:gridCol w:w="18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 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правового акта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Форма акта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ственныйорган, 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за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выплаты единовременной компенсации при получении должностным лицом таможенного органа в связи с исполнени-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 служебных обязанностей увечья либо иного поврежде-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здоровья, исключающего для него возможность в дальнейшем занимать-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профессиональной деятельностью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 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МФ*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привлечения экспертов декларантами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принятия решения таможенного органа по 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товаров и его формы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 аннулирования отозванной грузовой таможенной декларации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приказ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обязанности председателя 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таможенного контроля Республики Казахстан от 27 сентября 2004 года N 400 "Об утвержде-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Правил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радиационного контроля таможенны-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органами на государственной границе Республики Казахстан"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приказ председателя Агентства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контроля от 12 мая 2003 года N 197 "О перемещении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под таможенным контролем"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приказ предсе-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дателя Агентства таможенного 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от 27 мая 2003 года N 247 "Об утверждении Правил перечисления 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женных платежей, налогов и пени в государственный бюджет и зачета, возврата излишне уплаченных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платежей, налогов и пени из государственного бюджета"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приказ председателя Агентства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контроля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от 17 мая 2003 года N 213 "О проверках участни-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внешнеэкономи-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иной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ятельности в сфере таможенного дела"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приказ председателя Агентства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контроля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от 20 мая 2003 года N 218 "Об 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верждении Правил заполнения 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 и 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женного оформления с использованием процедуры 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декларирования"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МФ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2005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Условные обозначения и сокращения: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