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25a5" w14:textId="2902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воинской обязанности и воинской службе"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октября 2005 года N 286-p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воинской обязанности и воинской службе" (далее - Закон):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Закона (далее - перечень).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обороны Республики Казахстан совместно с заинтересованными государственными органами разработать и в установленном порядке внести на утверждение Правительства Республики Казахстан проекты нормативных правовых актов согласно перечню.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октября 2005 года N 286-p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принятие которых необходимо в целях 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Закона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воинской обязанности и воинской службе"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453"/>
        <w:gridCol w:w="2473"/>
        <w:gridCol w:w="1973"/>
        <w:gridCol w:w="34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акта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исполнение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прохождения воинской службы в Вооруженных Силах,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войсках и воинских формированиях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(созыв),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РГ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воинских должностей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 воинских званий в Вооруженных Силах, других войсках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воинских формированиях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(созыв),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КНБ (по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РГ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военной формы одежды и знаков различия Вооруженных Сил, других войск и воинских формирований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(созыв),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РГ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норм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снабжения военной формой одежды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Сил, других войск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воинских формирований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(созыв),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КНБ (по согласованию), РГ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подготовки граждан к воинской службе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(созыв), МОН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о порядке воинского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военнообязанных и призывников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врачебной экспертизы в Вооруженных Силах, других войсках и воинских формированиях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(созыв),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МЧС,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СОП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 проведения призыва граждан на воинскую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специальностей,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гражданам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предоставляется отсрочка от призыва на воинскую службу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специальностей,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военнообязанные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освобождаются от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воинских сборов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всеобщего военного обучения граждан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нормативные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правовые акты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воинской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обязанности и воинской службы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- Министерство внутренних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 - Министерство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 - Министерство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 - Министерство образования и науки,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МЧС - Министерство по чрезвычайным ситуациям,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 - Комитет национальной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 - Республиканская гвардия,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 - Служба охраны Президента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