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50ef" w14:textId="df75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одиннадцатой сессии Ассамблеи народов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ноября 2005 года N 320-р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21 октября 2005 года N 573 "О созыве одиннадцатой сессии Ассамблеи народов Казахстана":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культуры, информации и спорта Республики Казахстан организовать проведение одиннадцатой сессии Ассамблеи народов Казахстана (далее - Сессия) 22 ноября 2005 года в городе Астане.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акимам областей и города Алматы обеспечить финансирование командировочных расходов участников Сессии за счет средств соответствующих местных бюджетов.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