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e629" w14:textId="d4ae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республиканского совещания по вопросам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ноября 2005 года N 324-р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проведением в городе Астане республиканского совещания по вопросам агропромышленного комплекса утвердить прилагаемые: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комиссии по подготовке и проведению республиканского совещания по вопросам агропромышленного комплекса;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контингент участников республиканского совещания по вопросам агропромышленного комплекса.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2005 года N 324-р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подготовке и проведению республиканского совещания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агропромышленного комплекса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          -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Исабекович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                  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Бырганым Сариевна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Косубаев                      - 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Муратович        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       - первый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 Желдыбаевич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Касымов                       - первый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Калмуханбет Нурмуханбетович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                      - заместитель Министра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Павлович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Рыскулович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Ермекбаев                     - заведующий Отделом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 Ермекбаевич              документационного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Боос               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Оттович                производственной сферы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инфраструктуры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                        - аким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 16   ноября 2005 года N 324-р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Контингент участников республиканского совещания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вопросам агропромышленного комплекса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Контингент в редакции - распоряжением Премьер-Министра РК от 21 декабря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348-р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33"/>
        <w:gridCol w:w="973"/>
        <w:gridCol w:w="1333"/>
        <w:gridCol w:w="2233"/>
        <w:gridCol w:w="1953"/>
        <w:gridCol w:w="1233"/>
        <w:gridCol w:w="91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онов,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дители областных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дители комитетов по водным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ресурсам,по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торий,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ничьего,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Атыpaуская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Депутаты Парламента Республики 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аппарат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дений,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публиканских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приятий, 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Республики 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