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3263" w14:textId="3a23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премьер-министра Грузии
З. Ногаидели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ноября 2005 года N 326-р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Грузией и обеспечения протокольно-организационных мероприятий по подготовке и проведению официального визита премьер-министра Грузии Зураба Ногаидели в город Астану с 18 по 19 ноября 2005 года: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премьер-министра Грузии Зураба Ногаидели в город Астану с 18 по 19 ноября 2005 года (далее - визит).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организационные меры по обслуживанию членов делегации Грузии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за счет средств, предусмотренных в республиканском бюджете на 2005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делегации Грузии в аэропорту города Астаны, местах проживания и посещения, сопровождение по маршрутам следования, а также охрану специального самолета.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и Министерством иностранных дел Республики Казахстан пролет специального cамолета премьер-министра Грузии Зураба Ногаидели над территорией Республики Казахстан, посадку и вылет из аэропорта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города Астаны.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спорта Республики Казахстан обеспечить освещение визита в средствах массовой информации.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Астаны обеспечить выполнение организационных мероприятий по встрече и проводам делегации Грузии в местах посещения, а также оформлению аэропорта города Астаны.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премьер-министра Грузии Зураба Ногаидели в аэропорту города Астаны, а также организовать концертную программу во время приема от имени Премьер-Министра Республики Казахстан Даниала Ахметова.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2005 года N 326-р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Организационные меры по обслуживанию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членов грузинской делегации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грузинской делегации по формату 1+8 в городе Астане в гостинице "RIXOS Президент".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городе Астане в гостинице "RIXOS Президент".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Аренда зала для проведения двусторонних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Изготовление печатной продукции (бейджи, спецпропуска на автомобили, кувертные карты, пригласительные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Приобретение подарка и сувениров для главы и членов грузинской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чайного стола в аэропорту города Астаны при встрече и проводах грузинской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официального приема от имени Премьер-Министра Республики Казахстан Даниала Ахметова в честь премьер-министра Грузии Зураба Ногаидели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обслуживание членов делегации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