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a4cf8" w14:textId="a3a4c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рабочих групп по выработке комплекса мер, необходимых для реализации Концепции формирования и использования средств Национального фонда Республики Казахстан на среднесрочную перспективу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30 ноября 2005 года N 336-р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Концепции формирования и использования средств Национального фонда Республики Казахстан на среднесрочную перспективу, одобренной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Президента Республики Казахстан от 1 сентября 2005 года N 1641 (далее - Концепция):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рабочую группу по выработке комплекса мер, разработке проектов нормативных правовых актов и других материалов, необходимых для реализации Концепции, в составе согласно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1 </w:t>
      </w:r>
      <w:r>
        <w:rPr>
          <w:rFonts w:ascii="Times New Roman"/>
          <w:b w:val="false"/>
          <w:i w:val="false"/>
          <w:color w:val="000000"/>
          <w:sz w:val="28"/>
        </w:rPr>
        <w:t xml:space="preserve"> к настоящему распоряжению (далее - рабочая группа);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постоянно действующую межведомственную рабочую группу для координации, контроля работы и оперативного решения проблемных вопросов рабочей группы по выработке комплекса мер, разработке проектов нормативных правовых актов и других материалов, необходимых для реализации Концепции, а также для выработки дальнейших действий Правительства Республики Казахстан по вопросу реализации Концепции, в составе согласно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2 </w:t>
      </w:r>
      <w:r>
        <w:rPr>
          <w:rFonts w:ascii="Times New Roman"/>
          <w:b w:val="false"/>
          <w:i w:val="false"/>
          <w:color w:val="000000"/>
          <w:sz w:val="28"/>
        </w:rPr>
        <w:t xml:space="preserve"> к настоящему распоряжению (далее - межведомственная рабочая группа).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Рабочей группе и межведомственной рабочей группе принять меры для обеспечения перехода к Концепции, начиная с 1 июля 2006 года.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Рабочей группе до окончания разработки проектов нормативных правовых актов и других материалов, необходимых для реализации Концепции, два раза в месяц отчитываться о проделанной работе перед межведомственной рабочей группой.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Межведомственной рабочей группе два раза в месяц заслушивать отчет рабочей группы и ежемесячно отчитываться перед Премьер-Министром Республики Казахстан о проделанной работе, при необходимости с приглашением заинтересованных государственных органов.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распоряжения возложить на Министерство экономики и бюджетного планирования Республики Казахстан.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распоряжению Премьер-Министра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ноября 2005 года N 336-р      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Сноска. Приложение 1 в редакции - распоряжением Премьер-Министра РК от 28 апреля 2006 года N  </w:t>
      </w:r>
      <w:r>
        <w:rPr>
          <w:rFonts w:ascii="Times New Roman"/>
          <w:b w:val="false"/>
          <w:i w:val="false"/>
          <w:color w:val="ff0000"/>
          <w:sz w:val="28"/>
        </w:rPr>
        <w:t xml:space="preserve">111-р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Состав рабочей группы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по выработке комплекса мер, разработке проектов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нормативных правовых актов и других материалов,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необходимых для реализации Концепции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Кусаинов                  - вице-министр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Марат Апсеметович           планирования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руководитель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Елемесов                  - вице-министр финансов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Аскар Раушан улы            Казахстан, заместитель руководителя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Сагындыков                - заместитель директора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Самат Алпысович             инвестиционной политики и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Министерства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планирования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секретарь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Шолпанкулов               - заместитель Председателя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Берик Шолпанкулович         казначейства Министерства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Балапанов                 - директор Департамента региональной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Зейнелькабден               политики и межбюджетных отношений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Таукенович                  Министерства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планирования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Бурангалиева Марзия       - директор Департамента методологии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Мухамбетрахимовна           бюджетного процесса и функционального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анализа Министерства экономики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бюджетного планирования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Ермекова Несипбала        - директор Департамента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Абсагитовна                 расходов отраслевых органов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Министерства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планирования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Жайлаубаева Асия          - директор Департамента информатизации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Сейтжапаровна               Агентства 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информатизации и связи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Иванова                   - директор Департамента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Наталья Николаевна          расходов государственного аппарата,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обороны, общественного порядка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безопасности Министерства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и бюджетного планирования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Каирова                   - директор Департамента национального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Даметкен Каримовна          счетоводства Агентства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Казахстан по статистике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Кармазина                 - директор Департамента бюджетной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Лена Магауяновна            политики и планирования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экономики и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Касымова                  - директор Департамента бюджета,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Татьяна Султановна          финансовых процедур и кадровой службы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Министерства энергетики и минеральных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ресурсов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Колышпаева                - директор Департамента стратегического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Нина Георгиевна             анализа и планирования Министерства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экономики и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Курмангалиева             - директор Департамента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Аида Даденовна              расходов социальной сферы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экономики и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Биртанов Есжан            - заместитель директора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Амантаевич                  монетарных операций Национального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Банка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Доможирская               - заместитель директора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Ирина Николаевна            налоговой политики и прогнозов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Министерства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планирования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Баймагамбетов             - начальник Управления учета монетарных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Акылжан Маликович           операций Национального Банка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Республики Казахстан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Жолдыбай Максат           - начальник управления анализа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Орынбекулы                  разработки подзаконных актов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Департамента подзаконных актов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Министерства юстиции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Торгаутова                - начальник управления анализа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Умыт Шултуковна             текущего прогнозирования доходов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Налогового комитета Министерства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Умурзакова                - начальник Управления макроэкономи-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Сауле Кабыкеновна           ческого прогнозирования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экономической политики и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Министерства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планирования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Асхатов Рафкат            - начальник отдела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Ангасынович                 таможенного контроля за энергоресурсами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Управления организации таможенного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контроля за энергоресурсами Комитета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таможенного контроля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Турлина Биян Хадыровна    - начальник отдела прогнозирования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поступлений от организаций сырьевого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сектора Управления налогообложения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недропользователей Департамента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налоговой политики и прогнозов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Министерства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планирования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Тутушкин                  - начальник отдела монетарных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Виталий Алексеевич          исследований управления стратегии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анализа Департамента исследований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статистики Национального Банка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Республики Казахстан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Кабикенов                 - исполняющий обязанности начальника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Арыстан Кенжетаевич         отдела анализа и исследования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Управления исследования 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институтов сводно-аналитического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Департамента Министерства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Шамшинурова               - главный специалист отдела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Салтанат Муратовна          социально-экономического и финансового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законодательства Управления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гражданского,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социально-экономического и финансового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законодательства Департамента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законодательства Министерства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распоряжению Премьер-Министра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ноября 2005 года N 336-р   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Сноска. Приложение 2 в редакции - распоряжением Премьер-Министра РК от 28 апреля 2006 года N  </w:t>
      </w:r>
      <w:r>
        <w:rPr>
          <w:rFonts w:ascii="Times New Roman"/>
          <w:b w:val="false"/>
          <w:i w:val="false"/>
          <w:color w:val="ff0000"/>
          <w:sz w:val="28"/>
        </w:rPr>
        <w:t xml:space="preserve">111-р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 Состав межведомственной рабочей группы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для координации, контроля работы и оперативного решения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проблемных вопросов рабочей группы по выработке комплекса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мер, разработке проектов нормативных правовых актов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других материалов, необходимых для реализации Концепции,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а также для выработки дальнейших действий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Республики Казахстан по вопросу реализации Концепции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Масимов Карим        - Заместитель Премьер-Министра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Кажимканович           Казахстан - Министр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планирования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руководитель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Кусаинов Марат       - вице-министр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Апсеметович            планирования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заместитель руководителя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Сагындыков Самат     - заместитель директора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Алпысович              инвестиционной политики и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Министерства экономики и бюджетного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планирования Республики Казахстан,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секретарь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Елемесов Аскар       - вице-министр финансов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Раушан улы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Куставлетов Дулат    - вице-министр юстиции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Рашитович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Рахметов Нурлан      - Председатель Налогового Комитета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Кусаинович             Министерства финансов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Тортаев Бауржан      - заместитель Председателя Агентства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Кадырович              Республики Казахстан по статистике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Герасименко          - директор Департамента монетарных операций,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Юрий Викторович        член правления Национального Банка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Республики Казахстан (по согласованию)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