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49ab7" w14:textId="f749a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договоренностей, достигнутых в ходе первого заседания казахстанско-венгерской комиссии по сотрудничеству в борьбе с организованной преступностью, терроризмом, незаконным оборотом наркотических средств и психотропных веществ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декабря 2005 года N 346-р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договоренностей, достигнутых в ходе проведенного в городе Будапеште 21-24 февраля 2005 года первого заседания казахстанско-венгерской комиссии по сотрудничеству в борьбе с организованной преступностью терроризмом, незаконным оборотом наркотических средств и психотропных веществ: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договоренностей, достигнутых в ходе первого заседания казахстанско-венгерской комиссии по сотрудничеству в борьбе с организованной преступностью, терроризмом, незаконным оборотом наркотических средств и психотропных веществ (далее - План).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органам, иным государственным органам Республики Казахстан (по согласованию) принять меры по выполнению мероприятий, предусмотренных Планом.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не реже одного раза в квартал, к десятому числу месяца, следующего за отчетным, информировать Правительство Республики Казахстан о ходе выполнения Плана.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2005 года N 346-р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 План мероприятий по реализации договоренностей, достигнутых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в ходе первого заседания казахстанско-венгерской комиссии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по сотрудничеству в борьбе с организованной преступностью,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терроризмом, незаконным оборотом наркотических средств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и психотропных веществ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493"/>
        <w:gridCol w:w="2133"/>
        <w:gridCol w:w="2893"/>
      </w:tblGrid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мероприятия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по дипломатическим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каналам сроки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заседания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казахстанско-венгерской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сотрудничеству в борьбе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организованной преступностью,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терроризмом, незаконным оборотом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наркотических 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психотропных веществ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МИД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вопрос о заключении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 между Республикой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и Венгерской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Республикой о правовой помощи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правовых отношениях по уголовным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АФП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(по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СОП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вопрос о создании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единого банка данных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транснациональных преступных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группах, их членах и лидерах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АФП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СОП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регулярный обмен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о состоянии борьбы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организованной преступностью,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терроризмом, незаконным оборотом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наркотических средств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психотропных веществ,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нелегальной миграцией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МФ, АФП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КНБ 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МО, МЮ,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Осуществлять регулярный обмен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о методах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транспортировки и сокрытия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наркотических 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психотропных веществ, способах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упаковки и маркировки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МФ, КНБ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МЗ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Осуществлять регулярный обмен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об источниках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финансирования состоящих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учете организованных преступных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группировок, обстоятельствах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приобретения их членами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движимого и недвижимого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имущества, легализации 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добытых преступным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вопрос по установ-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двустороннего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сотрудничества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кадров правоохра-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нительных органов в области борьбы с организованной преступностью, терроризмом незаконным оборотом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наркотических 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психотропных веществ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МФ, АФП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КНБ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вопрос о заключении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двустороннего Соглашения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сотрудничестве между ведомстве-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нными учебными заведениями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МФ, АФП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КНБ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расшифровка аббревиатур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МВД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МИД - 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ГП - Генеральная прокуратура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КНБ - Комитет национальной 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МЮ -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 - Министерство обороны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МЗ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МТСЗН - Министерство труда и социальной защиты населения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СОП - Служба охраны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МФ -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АФП - Агентство Республики Казахстан по борьбе с экономической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коррупционной преступностью (финансовая полиция)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