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0748" w14:textId="ce60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16 ноября 2005 года N 324-р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декабря 2005 года N 348-р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16 ноября 2005 года N 324-р "О проведении республиканского совещания по вопросам агропромышленного комплекса"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Контингент участников республиканского совещания по вопросам агропромышленного комплекса, утвержденный указанным распоряжением, изложить в новой редакции cогласно приложению к настоящему распоряжению.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2005 года N 348-р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2005 года N 324-р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Контингент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республиканского совещания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агропромышленного комплекса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693"/>
        <w:gridCol w:w="933"/>
        <w:gridCol w:w="1293"/>
        <w:gridCol w:w="2193"/>
        <w:gridCol w:w="1913"/>
        <w:gridCol w:w="1193"/>
        <w:gridCol w:w="87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онов,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дители областных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дители комитетов по водным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ресурсам,по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торий,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ничьего,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тий,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Атыpaуская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Депутаты Парламента Республики Казахстан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аппарат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дений,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публиканских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приятий, акционерных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Республики Казахстан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организации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