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6b89" w14:textId="fdb6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разработки нормативных документов по стандартизации, санитарным нормам и правилам в области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2005 года N 352-р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разработки нормативных документов по стандартизации, санитарным нормам и правилам в области телерадиовещания в Республике Казахстан: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Нургазин                        - председатель Комитета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Мухаметкалиевич            архивов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информации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 руководитель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Жолдыбай                        - начальник управления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Кенжеболат Махмутулы              массовой информации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                   архивов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                         информации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Мукашева                        - начальник отдела лицензирования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Камила Калиаскаровна              телекоммуникаций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и архивов,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Асанбаева                    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Бурулкан Темиркасымовна            отдела лицензирования,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стандартизации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сертификации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Басс Геннадий Михайлович         - главный специалист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инспектор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Гатауллин Рафаил Рефкатович  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Акпенова Раушан Тулиевна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Центрального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национального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Межгосударственной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телерадиокомпании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"Мир"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Аминов Михаил Товиевич       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вещания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общества "Республиканская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телерадиокорпорация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"Казахстан"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Булдыбаев Аянжан Шулембаевич     -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"Казтелерадио"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Куанышбаева     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Сактагановна                  административно-правовой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      Министерства культуры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Акпенова                         - заместитель директора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Тулиевна                    Центрального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                          Межгосударственной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телерадиокомпании "Мир"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Аминов                           - начальник отдела технических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Товиевич                    средств вещания 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 "Республиканская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телерадиокорпорация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 "Казахстан"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Асанбаева        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Бурулкан Темиркасымовна            лицензирования, стандартизации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                    сертификации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 Казахстан по информатизации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Басc                             - главный специалист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Михайлович                государственный инспектор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                        защиты населения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Булдыбаев      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Аянжан Шулембаевич                 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   "Казтелерадио"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Гатауллин                        - главный специалист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Рафаил Рефкатович       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Дубровин                         - технический директор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Петрович                 товарищества с ограниченной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"Телекомпания "Эра"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          - директор по технике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Инна Александровна                 общества "Агентство "Хабар"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Медведев                         - директор технического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Михайлович               города Астаны 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общества "Кателко"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состав внесены изменения распоряжением Премьер-Министра РК от 22 августа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238-р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 ноября 2006 года разработать нормативные документы по стандартизации и санитарным нормам, правилам в области телерадиовещания.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внесены изменения распоряжением Премьер-Министра РК от 22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238-р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спорта Республики Казахстан совместно с Министерством индустрии и торговли Республики Казахстан в установленном порядке утвердить разработанные рабочей группой нормативные документы по стандартизации и санитарным нормам, правилам в области телерадиовещания.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