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48e3" w14:textId="0054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подготовке проекта Государственной программы по предупреждению и ликвидации чрезвычайных ситуаций на 2007-2015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января 2006 года N 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проекта Государственной программы по предупреждению и ликвидации чрезвычайных ситуаций на 2007-2015 годы: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Бижанов Нурахмет Кусаинович      -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руководитель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 Валерий Викторович        - вице-министр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Габбасов Сырым Габбасович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предупреждения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ситуаций и перспективного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развития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 Ардак Дукенбайулы         -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Куандыков Болатбек Баянович     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Джанасаев Булат Бахитжанович     -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Аппарбеков Серик Сеитович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контролю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Оглов Вадим Валерьевич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контролю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Сарекенов Кабидолла Зулкашевич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государственным материальным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резервам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Сатылганов Диханбек Жанкуразович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гражданской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воинских частей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оперативного реагирования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Жайсанбаев Канатбек Бахытович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Алиев Ертысбай Ахметжанович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по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энергетическому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Абдрахметов Мурат Абдеевич       - заведующий сектором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мобилизационной 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гражданской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Ермуханов Адельша Магрупович     -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развития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инфраструктуры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Есжанов Канат Булебаевич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Уразбеков Марат Жанабергенович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путей сообщения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Кудретбаев Ерсары Жамалшалович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управления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подготовки и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обороны Штаба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Жумадилова Зауреш Бапановна      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карантинных и зоонозных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инфекций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Гатауллин Рафаил Рефкатович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санитарно-гигиенического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контроля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Кульсеитов Айдын Женисович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анализа развития базовых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обрабатывающих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промышленности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индустриально-инновационного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Бейсебаев Казбек Жумабекулы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консульской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Кахан Рахметолла         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административно-правовой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работы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Бектуров Талгатбек Джапарович    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 радиационной,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химической и биологической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защиты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специальных войск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начальников штабов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Нургужин Марат Рахмалиевич       - руководитель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Жантаев Жумабек Шабденамович     -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предприятия«"Центр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астрофизических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исследований"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Ракишев Булат Мамытханович       -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предприятия«"Центр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геолого-географических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исследований"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Базарбаев Сапар Канатбаевич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экологического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научно-информационного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обеспечения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стратегического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Мухатов Жумабек Садвахасович     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организации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реконструкции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водохозяйственных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Турумбаев Сергей Турумбаевич     - начальник отдела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государственного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 области лесного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Басс Геннадий Михайлович         -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отдела условий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труда Департамента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населения 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контроля за соблюдением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законодательства о труде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охране труда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Иванова Наталья Николаевна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планирования,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госаппарата,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безопасности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Ибагиров Канатбай Онгарбаевич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газовой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 Мажит Бейсембаевич       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инспектирования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Комитета по атомной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энергетике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Курманалин Куаныш Каиржанович    -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отдела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подготовки и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обороны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Баймуратов Абилхан Есенович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лицензирования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Сагындык Марал Жанабыловна       - начальник отдела геодезии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геоинформационных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Абакаев Бакиржан Баталович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 защите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секретов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ресурсами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обеспечить разработку проекта Государственной программы по предупреждению и ликвидации чрезвычайных ситуаций на 2007-2015 годы, согласование и внесение его на рассмотрение Республиканской бюджетной комиссии в сроки, установленные действующим законодательством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