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9ec6" w14:textId="7bc9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подготовке проекта Доклада о Программе Правительства Республики Казахстан на 2006-2008 годы и предложений к проекту Послания Президента Республики Казахстан народу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января 2006 года N 8-p. Утратило силу распоряжением Премьер-Министра Республики Казахстан от 15 января 2007 года N 3-p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25 января 2006 года N 8-p утратило силу распоряжением Премьер-Министра РК от 15 января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3-p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53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Казахстан, пунктом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"О Правительстве Республики Казахстан" и в целях подготовки проекта Доклада о Программе Правительства Республики Казахстан на 2006-2008 годы (далее - проект Доклада) для представления его Парламенту Республики Казахстан, а также предложений к проекту Послания Президента Республики Казахстан народу Казахстана: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 - вице-министр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Апсеметович    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Аканов           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Айкан Аканович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Кесикбаев                - первый вице-министр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Султангали Кабденович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Абдымомунов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Курманбекович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Нулиевич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Дуйсенова                - виц-министр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Тамара Босымбековна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Жошибаев                 - заместитель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Рапиль Сеитханович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 Орентаевич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Касымбек      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Махмудулы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Куставлетов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Рашитович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                   - вице-министр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Утеулина   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Хафиза Мухтаровна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Абдульманов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Алмаз Какимтаевич          Комитета начальника штабов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Алдабергенов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Шадибекович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регулированию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Раимбеков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Каналбек Утжанович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Тортаев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Кадырович         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Айманбетова              - заместитель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Гульбану Зарлыковна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Божко  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Карпович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Абдрахимов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Габидулла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Рахматуллаевич             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Баймагамбетов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Нуртаевич            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преступностью (финансовая полиция)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Досмукаметов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Мухаметкаримович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Нусупова                 - заведующая Сводным аналитическим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Асем Бековна               отделом Канцелярии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Котенко                  - заведующая Экономическим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Леонидовна         Канцелярии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Табанов                  - заведующий Отделом 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Эльдар Рашитович           сферы и инфраструктуры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Егимбаева                - заведующая Юридическим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 Дачеровна            Канцелярии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Бабакумаров              - вице-министр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Жалбакович          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Шпекбаев                 - вице-министр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Алик Жаткамбаевич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Акчулаков                - вице-министр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 Уралович   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Елемесов                 -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Раушанулы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 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Куанышбек Бахытбекович     Агентства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связи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распоряжением Премьер-Министра РК от 3 марта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сроки, установленные протоколом заседания Правительства Республики Казахстан от 24 января 2006 года N 1, внести на рассмотрение Правительства Республики Казахстан проект Доклада и предложения к проекту Послания Президента Республики Казахстан народу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право привлечения специалистов центральных, местных исполнительных и других государственных органов, а также запроса необходимых материалов для разработки проекта Доклада.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установленном порядке на рассмотрение Правительства Республики Казахстан проекты: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Общенационального плана мероприятий по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>Главы государства народу Казахстана от 1 марта 2006 года "Стратегия вхождения Казахстана в число пятидесяти наиболее конкурентоспособных стран мира" (далее - Общенациональный план)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Сетевого графика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исполнения мероприятий Общенационального плана к 15 марта 2006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Правительства Республики Казахстан на 2006-2008 годы к 20 марта 2006 года.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распоряжением Премьер-Министра РК от 3 марта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